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6"/>
        <w:gridCol w:w="2604"/>
      </w:tblGrid>
      <w:tr w:rsidR="00723881" w:rsidRPr="00AE2267" w14:paraId="2115E1A1" w14:textId="77777777" w:rsidTr="00FA5DC5">
        <w:trPr>
          <w:trHeight w:val="13140"/>
        </w:trPr>
        <w:tc>
          <w:tcPr>
            <w:tcW w:w="5906" w:type="dxa"/>
          </w:tcPr>
          <w:p w14:paraId="5B633CDA" w14:textId="77777777" w:rsidR="00723881" w:rsidRDefault="00723881" w:rsidP="00FA5DC5">
            <w:pPr>
              <w:tabs>
                <w:tab w:val="left" w:pos="998"/>
                <w:tab w:val="center" w:pos="4150"/>
              </w:tabs>
              <w:rPr>
                <w:rFonts w:cs="Adobe Hebrew"/>
                <w:b/>
                <w:noProof/>
                <w:color w:val="1F497D" w:themeColor="text2"/>
                <w:sz w:val="32"/>
                <w:szCs w:val="32"/>
                <w:lang w:val="es-ES" w:eastAsia="es-ES"/>
              </w:rPr>
            </w:pPr>
            <w:r>
              <w:rPr>
                <w:rFonts w:cs="Adobe Hebrew"/>
                <w:b/>
                <w:noProof/>
                <w:color w:val="1F497D" w:themeColor="text2"/>
                <w:sz w:val="32"/>
                <w:szCs w:val="32"/>
                <w:lang w:val="es-ES" w:eastAsia="es-ES"/>
              </w:rPr>
              <w:t xml:space="preserve">  </w:t>
            </w:r>
            <w:r>
              <w:rPr>
                <w:rFonts w:cs="Adobe Hebrew"/>
                <w:b/>
                <w:noProof/>
                <w:color w:val="1F497D" w:themeColor="text2"/>
                <w:sz w:val="32"/>
                <w:szCs w:val="32"/>
                <w:lang w:val="es-ES" w:eastAsia="es-ES"/>
              </w:rPr>
              <w:drawing>
                <wp:inline distT="0" distB="0" distL="0" distR="0" wp14:anchorId="5F7DB2FB" wp14:editId="74482AAF">
                  <wp:extent cx="3311288" cy="3087715"/>
                  <wp:effectExtent l="0" t="0" r="0" b="1143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1-16 at 11.02.44 PM.png"/>
                          <pic:cNvPicPr/>
                        </pic:nvPicPr>
                        <pic:blipFill>
                          <a:blip r:embed="rId9">
                            <a:extLst>
                              <a:ext uri="{28A0092B-C50C-407E-A947-70E740481C1C}">
                                <a14:useLocalDpi xmlns:a14="http://schemas.microsoft.com/office/drawing/2010/main" val="0"/>
                              </a:ext>
                            </a:extLst>
                          </a:blip>
                          <a:stretch>
                            <a:fillRect/>
                          </a:stretch>
                        </pic:blipFill>
                        <pic:spPr>
                          <a:xfrm>
                            <a:off x="0" y="0"/>
                            <a:ext cx="3312213" cy="3088577"/>
                          </a:xfrm>
                          <a:prstGeom prst="rect">
                            <a:avLst/>
                          </a:prstGeom>
                        </pic:spPr>
                      </pic:pic>
                    </a:graphicData>
                  </a:graphic>
                </wp:inline>
              </w:drawing>
            </w:r>
          </w:p>
          <w:p w14:paraId="09225F80" w14:textId="77777777" w:rsidR="00723881" w:rsidRPr="00AE2267" w:rsidRDefault="00723881" w:rsidP="00FA5DC5">
            <w:pPr>
              <w:tabs>
                <w:tab w:val="left" w:pos="998"/>
                <w:tab w:val="center" w:pos="4150"/>
              </w:tabs>
              <w:rPr>
                <w:rFonts w:cs="Adobe Hebrew"/>
                <w:b/>
                <w:color w:val="1F497D" w:themeColor="text2"/>
                <w:sz w:val="32"/>
                <w:szCs w:val="32"/>
              </w:rPr>
            </w:pPr>
          </w:p>
          <w:p w14:paraId="06B65EFC" w14:textId="77777777" w:rsidR="00723881" w:rsidRDefault="00723881" w:rsidP="00FA5DC5">
            <w:pPr>
              <w:tabs>
                <w:tab w:val="left" w:pos="998"/>
                <w:tab w:val="center" w:pos="4150"/>
              </w:tabs>
              <w:jc w:val="center"/>
              <w:rPr>
                <w:rFonts w:cs="Adobe Hebrew"/>
                <w:b/>
                <w:color w:val="1F497D" w:themeColor="text2"/>
                <w:sz w:val="32"/>
                <w:szCs w:val="32"/>
              </w:rPr>
            </w:pPr>
            <w:r>
              <w:rPr>
                <w:rFonts w:cs="Adobe Hebrew"/>
                <w:b/>
                <w:noProof/>
                <w:color w:val="1F497D" w:themeColor="text2"/>
                <w:sz w:val="32"/>
                <w:szCs w:val="32"/>
                <w:lang w:val="es-ES" w:eastAsia="es-ES"/>
              </w:rPr>
              <w:drawing>
                <wp:inline distT="0" distB="0" distL="0" distR="0" wp14:anchorId="0F9A842C" wp14:editId="35CD448E">
                  <wp:extent cx="3243049" cy="2479013"/>
                  <wp:effectExtent l="0" t="0" r="8255" b="1079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1-16 at 11.03.10 PM.png"/>
                          <pic:cNvPicPr/>
                        </pic:nvPicPr>
                        <pic:blipFill>
                          <a:blip r:embed="rId10">
                            <a:extLst>
                              <a:ext uri="{28A0092B-C50C-407E-A947-70E740481C1C}">
                                <a14:useLocalDpi xmlns:a14="http://schemas.microsoft.com/office/drawing/2010/main" val="0"/>
                              </a:ext>
                            </a:extLst>
                          </a:blip>
                          <a:stretch>
                            <a:fillRect/>
                          </a:stretch>
                        </pic:blipFill>
                        <pic:spPr>
                          <a:xfrm>
                            <a:off x="0" y="0"/>
                            <a:ext cx="3243700" cy="2479511"/>
                          </a:xfrm>
                          <a:prstGeom prst="rect">
                            <a:avLst/>
                          </a:prstGeom>
                        </pic:spPr>
                      </pic:pic>
                    </a:graphicData>
                  </a:graphic>
                </wp:inline>
              </w:drawing>
            </w:r>
          </w:p>
          <w:p w14:paraId="1D66A6D7" w14:textId="77777777" w:rsidR="00723881" w:rsidRDefault="00723881" w:rsidP="00FA5DC5">
            <w:pPr>
              <w:tabs>
                <w:tab w:val="left" w:pos="998"/>
                <w:tab w:val="center" w:pos="4150"/>
              </w:tabs>
              <w:jc w:val="center"/>
              <w:rPr>
                <w:rFonts w:cs="Adobe Hebrew"/>
                <w:b/>
                <w:color w:val="1F497D" w:themeColor="text2"/>
                <w:sz w:val="32"/>
                <w:szCs w:val="32"/>
              </w:rPr>
            </w:pPr>
          </w:p>
          <w:p w14:paraId="061B4FEA" w14:textId="77777777" w:rsidR="00723881" w:rsidRPr="00AE2267" w:rsidRDefault="00723881" w:rsidP="00FA5DC5">
            <w:pPr>
              <w:tabs>
                <w:tab w:val="left" w:pos="998"/>
                <w:tab w:val="center" w:pos="4150"/>
              </w:tabs>
              <w:jc w:val="center"/>
              <w:rPr>
                <w:rFonts w:cs="Adobe Hebrew"/>
                <w:b/>
                <w:color w:val="1F497D" w:themeColor="text2"/>
                <w:sz w:val="32"/>
                <w:szCs w:val="32"/>
              </w:rPr>
            </w:pPr>
            <w:r>
              <w:rPr>
                <w:rFonts w:cs="Adobe Hebrew"/>
                <w:b/>
                <w:noProof/>
                <w:color w:val="1F497D" w:themeColor="text2"/>
                <w:sz w:val="32"/>
                <w:szCs w:val="32"/>
                <w:lang w:val="es-ES" w:eastAsia="es-ES"/>
              </w:rPr>
              <w:drawing>
                <wp:inline distT="0" distB="0" distL="0" distR="0" wp14:anchorId="1ECBDABF" wp14:editId="0D939F17">
                  <wp:extent cx="3196988" cy="2464345"/>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1-16 at 11.03.22 PM.png"/>
                          <pic:cNvPicPr/>
                        </pic:nvPicPr>
                        <pic:blipFill>
                          <a:blip r:embed="rId11">
                            <a:extLst>
                              <a:ext uri="{28A0092B-C50C-407E-A947-70E740481C1C}">
                                <a14:useLocalDpi xmlns:a14="http://schemas.microsoft.com/office/drawing/2010/main" val="0"/>
                              </a:ext>
                            </a:extLst>
                          </a:blip>
                          <a:stretch>
                            <a:fillRect/>
                          </a:stretch>
                        </pic:blipFill>
                        <pic:spPr>
                          <a:xfrm>
                            <a:off x="0" y="0"/>
                            <a:ext cx="3196988" cy="2464345"/>
                          </a:xfrm>
                          <a:prstGeom prst="rect">
                            <a:avLst/>
                          </a:prstGeom>
                        </pic:spPr>
                      </pic:pic>
                    </a:graphicData>
                  </a:graphic>
                </wp:inline>
              </w:drawing>
            </w:r>
          </w:p>
        </w:tc>
        <w:tc>
          <w:tcPr>
            <w:tcW w:w="2604" w:type="dxa"/>
            <w:shd w:val="clear" w:color="auto" w:fill="4F6228" w:themeFill="accent3" w:themeFillShade="80"/>
          </w:tcPr>
          <w:p w14:paraId="60D57443" w14:textId="77777777" w:rsidR="00723881" w:rsidRDefault="00723881" w:rsidP="00FA5DC5">
            <w:pPr>
              <w:tabs>
                <w:tab w:val="left" w:pos="998"/>
                <w:tab w:val="center" w:pos="4150"/>
              </w:tabs>
              <w:jc w:val="center"/>
              <w:rPr>
                <w:rFonts w:cs="Adobe Hebrew"/>
                <w:b/>
                <w:i/>
                <w:color w:val="1F497D" w:themeColor="text2"/>
                <w:sz w:val="20"/>
                <w:szCs w:val="20"/>
              </w:rPr>
            </w:pPr>
          </w:p>
          <w:p w14:paraId="7B8490B1" w14:textId="77777777" w:rsidR="00143A37" w:rsidRDefault="00143A37" w:rsidP="00FA5DC5">
            <w:pPr>
              <w:tabs>
                <w:tab w:val="left" w:pos="998"/>
                <w:tab w:val="center" w:pos="4150"/>
              </w:tabs>
              <w:jc w:val="center"/>
              <w:rPr>
                <w:rFonts w:cs="Adobe Hebrew"/>
                <w:b/>
                <w:i/>
                <w:color w:val="1F497D" w:themeColor="text2"/>
                <w:sz w:val="20"/>
                <w:szCs w:val="20"/>
              </w:rPr>
            </w:pPr>
          </w:p>
          <w:p w14:paraId="27AFD42F" w14:textId="77777777" w:rsidR="00143A37" w:rsidRDefault="00143A37" w:rsidP="00FA5DC5">
            <w:pPr>
              <w:tabs>
                <w:tab w:val="left" w:pos="998"/>
                <w:tab w:val="center" w:pos="4150"/>
              </w:tabs>
              <w:jc w:val="center"/>
              <w:rPr>
                <w:rFonts w:cs="Adobe Hebrew"/>
                <w:b/>
                <w:i/>
                <w:color w:val="1F497D" w:themeColor="text2"/>
                <w:sz w:val="20"/>
                <w:szCs w:val="20"/>
              </w:rPr>
            </w:pPr>
          </w:p>
          <w:p w14:paraId="1F6BC88C" w14:textId="77777777" w:rsidR="00143A37" w:rsidRDefault="00143A37" w:rsidP="00FA5DC5">
            <w:pPr>
              <w:tabs>
                <w:tab w:val="left" w:pos="998"/>
                <w:tab w:val="center" w:pos="4150"/>
              </w:tabs>
              <w:jc w:val="center"/>
              <w:rPr>
                <w:rFonts w:cs="Adobe Hebrew"/>
                <w:b/>
                <w:i/>
                <w:color w:val="1F497D" w:themeColor="text2"/>
                <w:sz w:val="20"/>
                <w:szCs w:val="20"/>
              </w:rPr>
            </w:pPr>
          </w:p>
          <w:p w14:paraId="04F9628D" w14:textId="77777777" w:rsidR="00143A37" w:rsidRDefault="00143A37" w:rsidP="00FA5DC5">
            <w:pPr>
              <w:tabs>
                <w:tab w:val="left" w:pos="998"/>
                <w:tab w:val="center" w:pos="4150"/>
              </w:tabs>
              <w:jc w:val="center"/>
              <w:rPr>
                <w:rFonts w:cs="Adobe Hebrew"/>
                <w:b/>
                <w:i/>
                <w:color w:val="1F497D" w:themeColor="text2"/>
                <w:sz w:val="20"/>
                <w:szCs w:val="20"/>
              </w:rPr>
            </w:pPr>
          </w:p>
          <w:p w14:paraId="6E467DD5" w14:textId="77777777" w:rsidR="00143A37" w:rsidRDefault="00143A37" w:rsidP="00FA5DC5">
            <w:pPr>
              <w:tabs>
                <w:tab w:val="left" w:pos="998"/>
                <w:tab w:val="center" w:pos="4150"/>
              </w:tabs>
              <w:jc w:val="center"/>
              <w:rPr>
                <w:rFonts w:cs="Adobe Hebrew"/>
                <w:b/>
                <w:i/>
                <w:color w:val="1F497D" w:themeColor="text2"/>
                <w:sz w:val="20"/>
                <w:szCs w:val="20"/>
              </w:rPr>
            </w:pPr>
          </w:p>
          <w:p w14:paraId="21564094" w14:textId="77777777" w:rsidR="00143A37" w:rsidRDefault="00143A37" w:rsidP="00FA5DC5">
            <w:pPr>
              <w:tabs>
                <w:tab w:val="left" w:pos="998"/>
                <w:tab w:val="center" w:pos="4150"/>
              </w:tabs>
              <w:jc w:val="center"/>
              <w:rPr>
                <w:rFonts w:cs="Adobe Hebrew"/>
                <w:b/>
                <w:i/>
                <w:color w:val="1F497D" w:themeColor="text2"/>
                <w:sz w:val="20"/>
                <w:szCs w:val="20"/>
              </w:rPr>
            </w:pPr>
          </w:p>
          <w:p w14:paraId="04F82C56" w14:textId="77777777" w:rsidR="00143A37" w:rsidRDefault="00143A37" w:rsidP="00FA5DC5">
            <w:pPr>
              <w:tabs>
                <w:tab w:val="left" w:pos="998"/>
                <w:tab w:val="center" w:pos="4150"/>
              </w:tabs>
              <w:jc w:val="center"/>
              <w:rPr>
                <w:rFonts w:cs="Adobe Hebrew"/>
                <w:b/>
                <w:i/>
                <w:color w:val="1F497D" w:themeColor="text2"/>
                <w:sz w:val="20"/>
                <w:szCs w:val="20"/>
              </w:rPr>
            </w:pPr>
          </w:p>
          <w:p w14:paraId="3FC9860E" w14:textId="77777777" w:rsidR="00143A37" w:rsidRDefault="00143A37" w:rsidP="00FA5DC5">
            <w:pPr>
              <w:tabs>
                <w:tab w:val="left" w:pos="998"/>
                <w:tab w:val="center" w:pos="4150"/>
              </w:tabs>
              <w:jc w:val="center"/>
              <w:rPr>
                <w:rFonts w:cs="Adobe Hebrew"/>
                <w:b/>
                <w:i/>
                <w:color w:val="1F497D" w:themeColor="text2"/>
                <w:sz w:val="20"/>
                <w:szCs w:val="20"/>
              </w:rPr>
            </w:pPr>
          </w:p>
          <w:p w14:paraId="34E64BE0" w14:textId="77777777" w:rsidR="00143A37" w:rsidRPr="00AE2267" w:rsidRDefault="00143A37" w:rsidP="00143A37">
            <w:pPr>
              <w:tabs>
                <w:tab w:val="left" w:pos="998"/>
                <w:tab w:val="center" w:pos="4150"/>
              </w:tabs>
              <w:rPr>
                <w:rFonts w:cs="Adobe Hebrew"/>
                <w:b/>
                <w:i/>
                <w:color w:val="1F497D" w:themeColor="text2"/>
                <w:sz w:val="20"/>
                <w:szCs w:val="20"/>
              </w:rPr>
            </w:pPr>
          </w:p>
          <w:p w14:paraId="77DA0747" w14:textId="77777777" w:rsidR="00723881" w:rsidRPr="00AE2267" w:rsidRDefault="00723881" w:rsidP="00FA5DC5">
            <w:pPr>
              <w:tabs>
                <w:tab w:val="left" w:pos="998"/>
                <w:tab w:val="center" w:pos="4150"/>
              </w:tabs>
              <w:jc w:val="center"/>
              <w:rPr>
                <w:rFonts w:cs="Adobe Hebrew"/>
                <w:b/>
                <w:i/>
                <w:color w:val="FFFFFF" w:themeColor="background1"/>
                <w:sz w:val="32"/>
                <w:szCs w:val="32"/>
              </w:rPr>
            </w:pPr>
            <w:r w:rsidRPr="00AE2267">
              <w:rPr>
                <w:noProof/>
                <w:lang w:val="es-ES" w:eastAsia="es-ES"/>
              </w:rPr>
              <w:drawing>
                <wp:inline distT="0" distB="0" distL="0" distR="0" wp14:anchorId="734AF6B1" wp14:editId="1DE6CD21">
                  <wp:extent cx="1235920" cy="434861"/>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5-02-19 a la(s) 20.39.12.png"/>
                          <pic:cNvPicPr/>
                        </pic:nvPicPr>
                        <pic:blipFill>
                          <a:blip r:embed="rId12">
                            <a:extLst>
                              <a:ext uri="{28A0092B-C50C-407E-A947-70E740481C1C}">
                                <a14:useLocalDpi xmlns:a14="http://schemas.microsoft.com/office/drawing/2010/main" val="0"/>
                              </a:ext>
                            </a:extLst>
                          </a:blip>
                          <a:stretch>
                            <a:fillRect/>
                          </a:stretch>
                        </pic:blipFill>
                        <pic:spPr>
                          <a:xfrm>
                            <a:off x="0" y="0"/>
                            <a:ext cx="1238285" cy="435693"/>
                          </a:xfrm>
                          <a:prstGeom prst="rect">
                            <a:avLst/>
                          </a:prstGeom>
                        </pic:spPr>
                      </pic:pic>
                    </a:graphicData>
                  </a:graphic>
                </wp:inline>
              </w:drawing>
            </w:r>
          </w:p>
          <w:p w14:paraId="1F542992" w14:textId="77777777" w:rsidR="00325A6F" w:rsidRDefault="00325A6F" w:rsidP="00FA5DC5">
            <w:pPr>
              <w:tabs>
                <w:tab w:val="left" w:pos="998"/>
                <w:tab w:val="center" w:pos="4150"/>
              </w:tabs>
              <w:rPr>
                <w:rFonts w:cs="Adobe Hebrew"/>
                <w:b/>
                <w:i/>
                <w:color w:val="FFFFFF" w:themeColor="background1"/>
                <w:sz w:val="32"/>
                <w:szCs w:val="32"/>
              </w:rPr>
            </w:pPr>
          </w:p>
          <w:p w14:paraId="6ADC304E" w14:textId="77777777" w:rsidR="00325A6F" w:rsidRDefault="00325A6F" w:rsidP="00325A6F">
            <w:pPr>
              <w:tabs>
                <w:tab w:val="left" w:pos="998"/>
                <w:tab w:val="center" w:pos="4150"/>
              </w:tabs>
              <w:rPr>
                <w:rFonts w:cs="Adobe Hebrew"/>
                <w:b/>
                <w:color w:val="FFFFFF" w:themeColor="background1"/>
                <w:sz w:val="28"/>
                <w:szCs w:val="28"/>
              </w:rPr>
            </w:pPr>
          </w:p>
          <w:p w14:paraId="76F44DF3" w14:textId="77777777" w:rsidR="00143A37" w:rsidRDefault="00143A37" w:rsidP="00325A6F">
            <w:pPr>
              <w:tabs>
                <w:tab w:val="left" w:pos="998"/>
                <w:tab w:val="center" w:pos="4150"/>
              </w:tabs>
              <w:rPr>
                <w:rFonts w:cs="Adobe Hebrew"/>
                <w:b/>
                <w:color w:val="FFFFFF" w:themeColor="background1"/>
                <w:sz w:val="28"/>
                <w:szCs w:val="28"/>
              </w:rPr>
            </w:pPr>
          </w:p>
          <w:p w14:paraId="2E4DA545" w14:textId="77777777" w:rsidR="00723881" w:rsidRDefault="00723881" w:rsidP="00FA5DC5">
            <w:pPr>
              <w:pStyle w:val="Encabezado"/>
              <w:jc w:val="center"/>
              <w:rPr>
                <w:rFonts w:cs="Apple Chancery"/>
                <w:b/>
                <w:color w:val="FFFFFF" w:themeColor="background1"/>
                <w:sz w:val="28"/>
                <w:szCs w:val="28"/>
              </w:rPr>
            </w:pPr>
          </w:p>
          <w:p w14:paraId="646F6ADC" w14:textId="77777777" w:rsidR="00143A37" w:rsidRDefault="00143A37" w:rsidP="00FA5DC5">
            <w:pPr>
              <w:pStyle w:val="Encabezado"/>
              <w:jc w:val="center"/>
              <w:rPr>
                <w:rFonts w:cs="Apple Chancery"/>
                <w:b/>
                <w:color w:val="FFFFFF" w:themeColor="background1"/>
                <w:sz w:val="28"/>
                <w:szCs w:val="28"/>
              </w:rPr>
            </w:pPr>
          </w:p>
          <w:p w14:paraId="21635C15" w14:textId="77777777" w:rsidR="00143A37" w:rsidRDefault="00143A37" w:rsidP="00FA5DC5">
            <w:pPr>
              <w:pStyle w:val="Encabezado"/>
              <w:jc w:val="center"/>
              <w:rPr>
                <w:rFonts w:cs="Apple Chancery"/>
                <w:b/>
                <w:color w:val="FFFFFF" w:themeColor="background1"/>
                <w:sz w:val="28"/>
                <w:szCs w:val="28"/>
              </w:rPr>
            </w:pPr>
          </w:p>
          <w:p w14:paraId="7BD04327" w14:textId="77777777" w:rsidR="00143A37" w:rsidRDefault="00143A37" w:rsidP="00FA5DC5">
            <w:pPr>
              <w:pStyle w:val="Encabezado"/>
              <w:jc w:val="center"/>
              <w:rPr>
                <w:rFonts w:cs="Apple Chancery"/>
                <w:b/>
                <w:color w:val="FFFFFF" w:themeColor="background1"/>
                <w:sz w:val="28"/>
                <w:szCs w:val="28"/>
              </w:rPr>
            </w:pPr>
          </w:p>
          <w:p w14:paraId="646A7854" w14:textId="77777777" w:rsidR="00143A37" w:rsidRDefault="00143A37" w:rsidP="00FA5DC5">
            <w:pPr>
              <w:pStyle w:val="Encabezado"/>
              <w:jc w:val="center"/>
              <w:rPr>
                <w:rFonts w:cs="Apple Chancery"/>
                <w:b/>
                <w:color w:val="FFFFFF" w:themeColor="background1"/>
                <w:sz w:val="28"/>
                <w:szCs w:val="28"/>
              </w:rPr>
            </w:pPr>
          </w:p>
          <w:p w14:paraId="639726C6" w14:textId="77777777" w:rsidR="00143A37" w:rsidRDefault="00143A37" w:rsidP="00FA5DC5">
            <w:pPr>
              <w:pStyle w:val="Encabezado"/>
              <w:jc w:val="center"/>
              <w:rPr>
                <w:rFonts w:cs="Apple Chancery"/>
                <w:b/>
                <w:color w:val="FFFFFF" w:themeColor="background1"/>
                <w:sz w:val="28"/>
                <w:szCs w:val="28"/>
              </w:rPr>
            </w:pPr>
          </w:p>
          <w:p w14:paraId="01F99098" w14:textId="77777777" w:rsidR="00723881" w:rsidRDefault="00143A37" w:rsidP="00FA5DC5">
            <w:pPr>
              <w:pStyle w:val="Encabezado"/>
              <w:jc w:val="center"/>
              <w:rPr>
                <w:rFonts w:cs="Apple Chancery"/>
                <w:b/>
                <w:color w:val="FFFFFF" w:themeColor="background1"/>
                <w:sz w:val="28"/>
                <w:szCs w:val="28"/>
              </w:rPr>
            </w:pPr>
            <w:r>
              <w:rPr>
                <w:rFonts w:cs="Apple Chancery"/>
                <w:b/>
                <w:color w:val="FFFFFF" w:themeColor="background1"/>
                <w:sz w:val="28"/>
                <w:szCs w:val="28"/>
              </w:rPr>
              <w:t>Grupo Consultor Estrategias Visuales Participativas</w:t>
            </w:r>
          </w:p>
          <w:p w14:paraId="5E2CBDE1" w14:textId="77777777" w:rsidR="00143A37" w:rsidRDefault="00143A37" w:rsidP="00FA5DC5">
            <w:pPr>
              <w:pStyle w:val="Encabezado"/>
              <w:jc w:val="center"/>
              <w:rPr>
                <w:rFonts w:cs="Apple Chancery"/>
                <w:b/>
                <w:color w:val="FFFFFF" w:themeColor="background1"/>
                <w:sz w:val="28"/>
                <w:szCs w:val="28"/>
              </w:rPr>
            </w:pPr>
          </w:p>
          <w:p w14:paraId="38B7683A" w14:textId="77777777" w:rsidR="00143A37" w:rsidRDefault="00143A37" w:rsidP="00FA5DC5">
            <w:pPr>
              <w:pStyle w:val="Encabezado"/>
              <w:jc w:val="center"/>
              <w:rPr>
                <w:rFonts w:cs="Apple Chancery"/>
                <w:b/>
                <w:color w:val="FFFFFF" w:themeColor="background1"/>
                <w:sz w:val="28"/>
                <w:szCs w:val="28"/>
              </w:rPr>
            </w:pPr>
          </w:p>
          <w:p w14:paraId="6F263AEE" w14:textId="77777777" w:rsidR="00143A37" w:rsidRDefault="00143A37" w:rsidP="00FA5DC5">
            <w:pPr>
              <w:pStyle w:val="Encabezado"/>
              <w:jc w:val="center"/>
              <w:rPr>
                <w:rFonts w:cs="Apple Chancery"/>
                <w:b/>
                <w:color w:val="FFFFFF" w:themeColor="background1"/>
                <w:sz w:val="28"/>
                <w:szCs w:val="28"/>
              </w:rPr>
            </w:pPr>
          </w:p>
          <w:p w14:paraId="7FAD31D7" w14:textId="77777777" w:rsidR="00143A37" w:rsidRDefault="00143A37" w:rsidP="00FA5DC5">
            <w:pPr>
              <w:pStyle w:val="Encabezado"/>
              <w:jc w:val="center"/>
              <w:rPr>
                <w:rFonts w:cs="Apple Chancery"/>
                <w:b/>
                <w:color w:val="FFFFFF" w:themeColor="background1"/>
                <w:sz w:val="28"/>
                <w:szCs w:val="28"/>
              </w:rPr>
            </w:pPr>
          </w:p>
          <w:p w14:paraId="325DFCEB" w14:textId="77777777" w:rsidR="00143A37" w:rsidRDefault="00143A37" w:rsidP="00FA5DC5">
            <w:pPr>
              <w:pStyle w:val="Encabezado"/>
              <w:jc w:val="center"/>
              <w:rPr>
                <w:rFonts w:cs="Apple Chancery"/>
                <w:b/>
                <w:color w:val="FFFFFF" w:themeColor="background1"/>
                <w:sz w:val="28"/>
                <w:szCs w:val="28"/>
              </w:rPr>
            </w:pPr>
          </w:p>
          <w:p w14:paraId="5ABC87EE" w14:textId="77777777" w:rsidR="00143A37" w:rsidRDefault="00143A37" w:rsidP="00FA5DC5">
            <w:pPr>
              <w:pStyle w:val="Encabezado"/>
              <w:jc w:val="center"/>
              <w:rPr>
                <w:rFonts w:cs="Apple Chancery"/>
                <w:b/>
                <w:color w:val="FFFFFF" w:themeColor="background1"/>
                <w:sz w:val="28"/>
                <w:szCs w:val="28"/>
              </w:rPr>
            </w:pPr>
          </w:p>
          <w:p w14:paraId="0DB79705" w14:textId="77777777" w:rsidR="00143A37" w:rsidRDefault="00143A37" w:rsidP="00FA5DC5">
            <w:pPr>
              <w:pStyle w:val="Encabezado"/>
              <w:jc w:val="center"/>
              <w:rPr>
                <w:rFonts w:cs="Apple Chancery"/>
                <w:b/>
                <w:color w:val="FFFFFF" w:themeColor="background1"/>
                <w:sz w:val="28"/>
                <w:szCs w:val="28"/>
              </w:rPr>
            </w:pPr>
          </w:p>
          <w:p w14:paraId="155F6103" w14:textId="77777777" w:rsidR="00143A37" w:rsidRDefault="00143A37" w:rsidP="00FA5DC5">
            <w:pPr>
              <w:pStyle w:val="Encabezado"/>
              <w:jc w:val="center"/>
              <w:rPr>
                <w:rFonts w:cs="Apple Chancery"/>
                <w:b/>
                <w:color w:val="FFFFFF" w:themeColor="background1"/>
                <w:sz w:val="28"/>
                <w:szCs w:val="28"/>
              </w:rPr>
            </w:pPr>
          </w:p>
          <w:p w14:paraId="28AFAFB4" w14:textId="77777777" w:rsidR="00143A37" w:rsidRDefault="00143A37" w:rsidP="00FA5DC5">
            <w:pPr>
              <w:pStyle w:val="Encabezado"/>
              <w:jc w:val="center"/>
              <w:rPr>
                <w:rFonts w:cs="Apple Chancery"/>
                <w:b/>
                <w:color w:val="FFFFFF" w:themeColor="background1"/>
                <w:sz w:val="28"/>
                <w:szCs w:val="28"/>
              </w:rPr>
            </w:pPr>
          </w:p>
          <w:p w14:paraId="6A42D5ED" w14:textId="1EF62829" w:rsidR="00143A37" w:rsidRPr="00AE2267" w:rsidRDefault="00143A37" w:rsidP="00143A37">
            <w:pPr>
              <w:pStyle w:val="Encabezado"/>
              <w:jc w:val="center"/>
              <w:rPr>
                <w:rFonts w:cs="Apple Chancery"/>
                <w:b/>
                <w:color w:val="FFFFFF" w:themeColor="background1"/>
              </w:rPr>
            </w:pPr>
            <w:r>
              <w:rPr>
                <w:rFonts w:cs="Apple Chancery"/>
                <w:b/>
                <w:color w:val="FFFFFF" w:themeColor="background1"/>
                <w:sz w:val="28"/>
                <w:szCs w:val="28"/>
              </w:rPr>
              <w:t xml:space="preserve">Servicios especializados </w:t>
            </w:r>
          </w:p>
        </w:tc>
      </w:tr>
    </w:tbl>
    <w:p w14:paraId="679EC1CB" w14:textId="77777777" w:rsidR="00325A6F" w:rsidRDefault="00325A6F" w:rsidP="00CD5BB5">
      <w:pPr>
        <w:rPr>
          <w:rFonts w:asciiTheme="majorHAnsi" w:hAnsiTheme="majorHAnsi" w:cs="Apple Chancery"/>
          <w:sz w:val="20"/>
          <w:szCs w:val="20"/>
        </w:rPr>
      </w:pPr>
    </w:p>
    <w:p w14:paraId="48D0E7E6" w14:textId="6489CA8B" w:rsidR="0059409B" w:rsidRPr="00983BE8" w:rsidRDefault="0059409B" w:rsidP="00912574">
      <w:pPr>
        <w:rPr>
          <w:rFonts w:asciiTheme="majorHAnsi" w:hAnsiTheme="majorHAnsi" w:cs="Apple Chancery"/>
          <w:b/>
          <w:color w:val="4F6228" w:themeColor="accent3" w:themeShade="80"/>
          <w:sz w:val="28"/>
          <w:szCs w:val="28"/>
        </w:rPr>
      </w:pPr>
      <w:r w:rsidRPr="00983BE8">
        <w:rPr>
          <w:rFonts w:asciiTheme="majorHAnsi" w:hAnsiTheme="majorHAnsi" w:cs="Apple Chancery"/>
          <w:b/>
          <w:color w:val="4F6228" w:themeColor="accent3" w:themeShade="80"/>
          <w:sz w:val="28"/>
          <w:szCs w:val="28"/>
        </w:rPr>
        <w:lastRenderedPageBreak/>
        <w:t xml:space="preserve">I. </w:t>
      </w:r>
      <w:r w:rsidR="001B7C86" w:rsidRPr="00983BE8">
        <w:rPr>
          <w:rFonts w:asciiTheme="majorHAnsi" w:hAnsiTheme="majorHAnsi" w:cs="Apple Chancery"/>
          <w:b/>
          <w:color w:val="4F6228" w:themeColor="accent3" w:themeShade="80"/>
          <w:sz w:val="28"/>
          <w:szCs w:val="28"/>
        </w:rPr>
        <w:t xml:space="preserve">Nuestro Grupo Consultor </w:t>
      </w:r>
    </w:p>
    <w:p w14:paraId="241099C1" w14:textId="77777777" w:rsidR="001B7C86" w:rsidRDefault="001B7C86" w:rsidP="00252281">
      <w:pPr>
        <w:rPr>
          <w:rFonts w:asciiTheme="majorHAnsi" w:hAnsiTheme="majorHAnsi" w:cs="Apple Chancery"/>
          <w:b/>
          <w:color w:val="4F6228" w:themeColor="accent3" w:themeShade="80"/>
          <w:sz w:val="22"/>
          <w:szCs w:val="22"/>
        </w:rPr>
      </w:pPr>
    </w:p>
    <w:p w14:paraId="7725AF2E" w14:textId="3766794F" w:rsidR="00252281" w:rsidRPr="001B7C86" w:rsidRDefault="00CE1368" w:rsidP="00252281">
      <w:pPr>
        <w:rPr>
          <w:rFonts w:asciiTheme="majorHAnsi" w:hAnsiTheme="majorHAnsi" w:cs="Apple Chancery"/>
          <w:b/>
          <w:color w:val="4F6228" w:themeColor="accent3" w:themeShade="80"/>
          <w:sz w:val="22"/>
          <w:szCs w:val="22"/>
        </w:rPr>
      </w:pPr>
      <w:r>
        <w:rPr>
          <w:rFonts w:asciiTheme="majorHAnsi" w:hAnsiTheme="majorHAnsi" w:cs="Apple Chancery"/>
          <w:b/>
          <w:color w:val="4F6228" w:themeColor="accent3" w:themeShade="80"/>
          <w:sz w:val="22"/>
          <w:szCs w:val="22"/>
        </w:rPr>
        <w:t xml:space="preserve">1.1 </w:t>
      </w:r>
      <w:r w:rsidR="00252281" w:rsidRPr="001B7C86">
        <w:rPr>
          <w:rFonts w:asciiTheme="majorHAnsi" w:hAnsiTheme="majorHAnsi" w:cs="Apple Chancery"/>
          <w:b/>
          <w:color w:val="4F6228" w:themeColor="accent3" w:themeShade="80"/>
          <w:sz w:val="22"/>
          <w:szCs w:val="22"/>
        </w:rPr>
        <w:t>¿Quiénes Somos?</w:t>
      </w:r>
    </w:p>
    <w:p w14:paraId="7BBE76DC" w14:textId="77777777" w:rsidR="00252281" w:rsidRPr="001B7C86" w:rsidRDefault="00252281" w:rsidP="00252281">
      <w:pPr>
        <w:rPr>
          <w:rFonts w:asciiTheme="majorHAnsi" w:hAnsiTheme="majorHAnsi" w:cs="Apple Chancery"/>
          <w:sz w:val="22"/>
          <w:szCs w:val="22"/>
        </w:rPr>
      </w:pPr>
    </w:p>
    <w:p w14:paraId="6806E656" w14:textId="77777777" w:rsidR="001B7C86" w:rsidRPr="001B7C86" w:rsidRDefault="001B7C86" w:rsidP="001B7C86">
      <w:pPr>
        <w:jc w:val="both"/>
        <w:rPr>
          <w:rFonts w:asciiTheme="majorHAnsi" w:hAnsiTheme="majorHAnsi" w:cs="Apple Chancery"/>
          <w:sz w:val="22"/>
          <w:szCs w:val="22"/>
        </w:rPr>
      </w:pPr>
      <w:r w:rsidRPr="001B7C86">
        <w:rPr>
          <w:rFonts w:asciiTheme="majorHAnsi" w:hAnsiTheme="majorHAnsi" w:cs="Apple Chancery"/>
          <w:sz w:val="22"/>
          <w:szCs w:val="22"/>
        </w:rPr>
        <w:t xml:space="preserve">Estrategias Visuales Participativas es un Grupo Consultor que agrupa a profesionales latinoamericanos que brindan servicios especializados, tanto temáticos como metodológicos, en el ámbito del desarrollo. </w:t>
      </w:r>
    </w:p>
    <w:p w14:paraId="6BBF6C32" w14:textId="77777777" w:rsidR="001B7C86" w:rsidRPr="001B7C86" w:rsidRDefault="001B7C86" w:rsidP="001B7C86">
      <w:pPr>
        <w:jc w:val="both"/>
        <w:rPr>
          <w:rFonts w:asciiTheme="majorHAnsi" w:hAnsiTheme="majorHAnsi" w:cs="Apple Chancery"/>
          <w:sz w:val="22"/>
          <w:szCs w:val="22"/>
        </w:rPr>
      </w:pPr>
    </w:p>
    <w:p w14:paraId="29A6BD24" w14:textId="77777777" w:rsidR="001B7C86" w:rsidRPr="001B7C86" w:rsidRDefault="001B7C86" w:rsidP="001B7C86">
      <w:pPr>
        <w:jc w:val="both"/>
        <w:rPr>
          <w:rFonts w:asciiTheme="majorHAnsi" w:hAnsiTheme="majorHAnsi" w:cs="Apple Chancery"/>
          <w:sz w:val="22"/>
          <w:szCs w:val="22"/>
        </w:rPr>
      </w:pPr>
      <w:r w:rsidRPr="001B7C86">
        <w:rPr>
          <w:rFonts w:asciiTheme="majorHAnsi" w:hAnsiTheme="majorHAnsi" w:cs="Apple Chancery"/>
          <w:sz w:val="22"/>
          <w:szCs w:val="22"/>
        </w:rPr>
        <w:t xml:space="preserve">Nuestro Grupo se caracteriza por nuestra esmerada y personalizada atención a nuestros clientes, con quienes establecemos relaciones de largo plazo. Nuestros clientes incluyen fundaciones privadas, organizaciones no gubernamentales, organizaciones de la sociedad civil, agencias internacionales de cooperación al desarrollo, academia y asociaciones comunitarias rurales. </w:t>
      </w:r>
    </w:p>
    <w:p w14:paraId="7CB2D508" w14:textId="77777777" w:rsidR="001B7C86" w:rsidRPr="001B7C86" w:rsidRDefault="001B7C86" w:rsidP="001B7C86">
      <w:pPr>
        <w:jc w:val="both"/>
        <w:rPr>
          <w:rFonts w:asciiTheme="majorHAnsi" w:hAnsiTheme="majorHAnsi" w:cs="Apple Chancery"/>
          <w:sz w:val="22"/>
          <w:szCs w:val="22"/>
        </w:rPr>
      </w:pPr>
    </w:p>
    <w:p w14:paraId="73A394A1" w14:textId="77777777" w:rsidR="001B7C86" w:rsidRPr="001B7C86" w:rsidRDefault="001B7C86" w:rsidP="001B7C86">
      <w:pPr>
        <w:jc w:val="both"/>
        <w:rPr>
          <w:rFonts w:asciiTheme="majorHAnsi" w:hAnsiTheme="majorHAnsi" w:cs="Apple Chancery"/>
          <w:sz w:val="22"/>
          <w:szCs w:val="22"/>
        </w:rPr>
      </w:pPr>
      <w:r w:rsidRPr="001B7C86">
        <w:rPr>
          <w:rFonts w:asciiTheme="majorHAnsi" w:hAnsiTheme="majorHAnsi" w:cs="Apple Chancery"/>
          <w:sz w:val="22"/>
          <w:szCs w:val="22"/>
        </w:rPr>
        <w:t>Brindamos nuestros servicios en los diversos países de la región, a demanda de nuestros clientes y organizaciones aliadas, respetando y poniendo en valor las características particulares de los entornos en los cuales trabajamos.</w:t>
      </w:r>
    </w:p>
    <w:p w14:paraId="6589E716" w14:textId="77777777" w:rsidR="001B7C86" w:rsidRPr="001B7C86" w:rsidRDefault="001B7C86" w:rsidP="001B7C86">
      <w:pPr>
        <w:jc w:val="both"/>
        <w:rPr>
          <w:rFonts w:asciiTheme="majorHAnsi" w:hAnsiTheme="majorHAnsi" w:cs="Apple Chancery"/>
          <w:sz w:val="22"/>
          <w:szCs w:val="22"/>
        </w:rPr>
      </w:pPr>
    </w:p>
    <w:p w14:paraId="767327E8" w14:textId="77777777" w:rsidR="001B7C86" w:rsidRPr="001B7C86" w:rsidRDefault="001B7C86" w:rsidP="001B7C86">
      <w:pPr>
        <w:jc w:val="both"/>
        <w:rPr>
          <w:rFonts w:asciiTheme="majorHAnsi" w:hAnsiTheme="majorHAnsi" w:cs="Apple Chancery"/>
          <w:sz w:val="22"/>
          <w:szCs w:val="22"/>
        </w:rPr>
      </w:pPr>
      <w:r w:rsidRPr="001B7C86">
        <w:rPr>
          <w:rFonts w:asciiTheme="majorHAnsi" w:hAnsiTheme="majorHAnsi" w:cs="Apple Chancery"/>
          <w:sz w:val="22"/>
          <w:szCs w:val="22"/>
        </w:rPr>
        <w:t xml:space="preserve">Aportamos con nuestro trabajo a la creación de oportunidades equitativas para los diversos actores que participan en los procesos de desarrollo, fundamentalmente a través de los procesos de aprendizaje social que acompañamos. Creamos e implementamos metodologías innovadoras y participativas que permiten a los grupos generar colectivamente conocimientos que les permiten mejorar sus prácticas institucionales y personales. </w:t>
      </w:r>
    </w:p>
    <w:p w14:paraId="3ACEE538" w14:textId="77777777" w:rsidR="001B7C86" w:rsidRPr="001B7C86" w:rsidRDefault="001B7C86" w:rsidP="001B7C86">
      <w:pPr>
        <w:jc w:val="both"/>
        <w:rPr>
          <w:rFonts w:asciiTheme="majorHAnsi" w:hAnsiTheme="majorHAnsi" w:cs="Apple Chancery"/>
          <w:sz w:val="22"/>
          <w:szCs w:val="22"/>
        </w:rPr>
      </w:pPr>
    </w:p>
    <w:p w14:paraId="25346AFC" w14:textId="1C7DDDFE" w:rsidR="00252281" w:rsidRDefault="001B7C86" w:rsidP="00252281">
      <w:pPr>
        <w:jc w:val="both"/>
        <w:rPr>
          <w:rFonts w:asciiTheme="majorHAnsi" w:hAnsiTheme="majorHAnsi" w:cs="Apple Chancery"/>
          <w:sz w:val="22"/>
          <w:szCs w:val="22"/>
        </w:rPr>
      </w:pPr>
      <w:r w:rsidRPr="001B7C86">
        <w:rPr>
          <w:rFonts w:asciiTheme="majorHAnsi" w:hAnsiTheme="majorHAnsi" w:cs="Apple Chancery"/>
          <w:sz w:val="22"/>
          <w:szCs w:val="22"/>
        </w:rPr>
        <w:t>Estamos comprometidos con la innovación permanente de las metodologías que utilizamos, para agregar continuamente valor a los procesos que acompañamos. Generamos alianzas, dentro y fuera de la región, con colegas e instituciones, con miras a enriquecer nuestros enfoques y herramientas de trabajo.</w:t>
      </w:r>
    </w:p>
    <w:p w14:paraId="23BA2986" w14:textId="77777777" w:rsidR="005A20E8" w:rsidRPr="001B7C86" w:rsidRDefault="005A20E8" w:rsidP="00252281">
      <w:pPr>
        <w:jc w:val="both"/>
        <w:rPr>
          <w:rFonts w:asciiTheme="majorHAnsi" w:hAnsiTheme="majorHAnsi" w:cs="Apple Chancery"/>
          <w:sz w:val="22"/>
          <w:szCs w:val="22"/>
        </w:rPr>
      </w:pPr>
    </w:p>
    <w:p w14:paraId="66F91C50" w14:textId="07EFD43E" w:rsidR="00252281" w:rsidRPr="001B7C86" w:rsidRDefault="00CE1368" w:rsidP="00252281">
      <w:pPr>
        <w:rPr>
          <w:rFonts w:asciiTheme="majorHAnsi" w:hAnsiTheme="majorHAnsi" w:cs="Apple Chancery"/>
          <w:b/>
          <w:color w:val="4F6228" w:themeColor="accent3" w:themeShade="80"/>
          <w:sz w:val="22"/>
          <w:szCs w:val="22"/>
        </w:rPr>
      </w:pPr>
      <w:r>
        <w:rPr>
          <w:rFonts w:asciiTheme="majorHAnsi" w:hAnsiTheme="majorHAnsi" w:cs="Apple Chancery"/>
          <w:b/>
          <w:color w:val="4F6228" w:themeColor="accent3" w:themeShade="80"/>
          <w:sz w:val="22"/>
          <w:szCs w:val="22"/>
        </w:rPr>
        <w:t xml:space="preserve">1.2 </w:t>
      </w:r>
      <w:r w:rsidR="00252281" w:rsidRPr="001B7C86">
        <w:rPr>
          <w:rFonts w:asciiTheme="majorHAnsi" w:hAnsiTheme="majorHAnsi" w:cs="Apple Chancery"/>
          <w:b/>
          <w:color w:val="4F6228" w:themeColor="accent3" w:themeShade="80"/>
          <w:sz w:val="22"/>
          <w:szCs w:val="22"/>
        </w:rPr>
        <w:t>Nuestros Servicios</w:t>
      </w:r>
    </w:p>
    <w:p w14:paraId="7DC00FF0" w14:textId="77777777" w:rsidR="00252281" w:rsidRPr="001B7C86" w:rsidRDefault="00252281" w:rsidP="00252281">
      <w:pPr>
        <w:jc w:val="both"/>
        <w:rPr>
          <w:rFonts w:asciiTheme="majorHAnsi" w:hAnsiTheme="majorHAnsi" w:cs="Apple Chancery"/>
          <w:i/>
          <w:sz w:val="22"/>
          <w:szCs w:val="22"/>
        </w:rPr>
      </w:pPr>
    </w:p>
    <w:p w14:paraId="4C305316" w14:textId="6513CD77" w:rsidR="00252281" w:rsidRPr="00DA123A" w:rsidRDefault="00252281" w:rsidP="00252281">
      <w:pPr>
        <w:jc w:val="both"/>
        <w:rPr>
          <w:rFonts w:asciiTheme="majorHAnsi" w:hAnsiTheme="majorHAnsi" w:cs="Apple Chancery"/>
          <w:sz w:val="22"/>
          <w:szCs w:val="22"/>
        </w:rPr>
      </w:pPr>
      <w:r w:rsidRPr="00DA123A">
        <w:rPr>
          <w:rFonts w:asciiTheme="majorHAnsi" w:hAnsiTheme="majorHAnsi" w:cs="Apple Chancery"/>
          <w:sz w:val="22"/>
          <w:szCs w:val="22"/>
        </w:rPr>
        <w:t>Somos especialistas en:</w:t>
      </w:r>
    </w:p>
    <w:p w14:paraId="74F05838" w14:textId="77777777" w:rsidR="00252281" w:rsidRPr="00DA123A" w:rsidRDefault="00252281" w:rsidP="00252281">
      <w:pPr>
        <w:jc w:val="both"/>
        <w:rPr>
          <w:rFonts w:asciiTheme="majorHAnsi" w:hAnsiTheme="majorHAnsi" w:cs="Apple Chancery"/>
          <w:sz w:val="22"/>
          <w:szCs w:val="22"/>
        </w:rPr>
      </w:pPr>
    </w:p>
    <w:p w14:paraId="470ECA16" w14:textId="490F4D2C" w:rsidR="00D57C8F" w:rsidRDefault="00D57C8F" w:rsidP="00D57C8F">
      <w:pPr>
        <w:pStyle w:val="Prrafodelista"/>
        <w:numPr>
          <w:ilvl w:val="0"/>
          <w:numId w:val="23"/>
        </w:numPr>
        <w:jc w:val="both"/>
        <w:rPr>
          <w:rFonts w:asciiTheme="majorHAnsi" w:hAnsiTheme="majorHAnsi" w:cs="Apple Chancery"/>
          <w:sz w:val="22"/>
          <w:szCs w:val="22"/>
        </w:rPr>
      </w:pPr>
      <w:r w:rsidRPr="00D57C8F">
        <w:rPr>
          <w:rFonts w:asciiTheme="majorHAnsi" w:hAnsiTheme="majorHAnsi" w:cs="Apple Chancery"/>
          <w:sz w:val="22"/>
          <w:szCs w:val="22"/>
        </w:rPr>
        <w:t>Organización logística, diseño metodológico, facilitación y documentación de eventos nacionales e internac</w:t>
      </w:r>
      <w:r>
        <w:rPr>
          <w:rFonts w:asciiTheme="majorHAnsi" w:hAnsiTheme="majorHAnsi" w:cs="Apple Chancery"/>
          <w:sz w:val="22"/>
          <w:szCs w:val="22"/>
        </w:rPr>
        <w:t>ionales.</w:t>
      </w:r>
    </w:p>
    <w:p w14:paraId="16976520" w14:textId="77777777" w:rsidR="00D57C8F" w:rsidRPr="00D57C8F" w:rsidRDefault="00D57C8F" w:rsidP="00D57C8F">
      <w:pPr>
        <w:pStyle w:val="Prrafodelista"/>
        <w:jc w:val="both"/>
        <w:rPr>
          <w:rFonts w:asciiTheme="majorHAnsi" w:hAnsiTheme="majorHAnsi" w:cs="Apple Chancery"/>
          <w:sz w:val="22"/>
          <w:szCs w:val="22"/>
        </w:rPr>
      </w:pPr>
    </w:p>
    <w:p w14:paraId="420C4033" w14:textId="3CFD440F" w:rsidR="00D57C8F" w:rsidRDefault="00167977" w:rsidP="00D57C8F">
      <w:pPr>
        <w:pStyle w:val="Prrafodelista"/>
        <w:numPr>
          <w:ilvl w:val="0"/>
          <w:numId w:val="23"/>
        </w:numPr>
        <w:jc w:val="both"/>
        <w:rPr>
          <w:rFonts w:asciiTheme="majorHAnsi" w:hAnsiTheme="majorHAnsi" w:cs="Apple Chancery"/>
          <w:sz w:val="22"/>
          <w:szCs w:val="22"/>
        </w:rPr>
      </w:pPr>
      <w:r>
        <w:rPr>
          <w:rFonts w:asciiTheme="majorHAnsi" w:hAnsiTheme="majorHAnsi" w:cs="Apple Chancery"/>
          <w:sz w:val="22"/>
          <w:szCs w:val="22"/>
        </w:rPr>
        <w:t>Cursos de capacitación en:</w:t>
      </w:r>
    </w:p>
    <w:p w14:paraId="78B5868D" w14:textId="77777777" w:rsidR="00167977" w:rsidRPr="00167977" w:rsidRDefault="00167977" w:rsidP="00167977">
      <w:pPr>
        <w:jc w:val="both"/>
        <w:rPr>
          <w:rFonts w:asciiTheme="majorHAnsi" w:hAnsiTheme="majorHAnsi" w:cs="Apple Chancery"/>
          <w:sz w:val="22"/>
          <w:szCs w:val="22"/>
        </w:rPr>
      </w:pPr>
    </w:p>
    <w:p w14:paraId="74405489" w14:textId="425CAF15" w:rsidR="00D57C8F" w:rsidRPr="00D57C8F" w:rsidRDefault="00D57C8F" w:rsidP="00D57C8F">
      <w:pPr>
        <w:ind w:left="720"/>
        <w:jc w:val="both"/>
        <w:rPr>
          <w:rFonts w:asciiTheme="majorHAnsi" w:hAnsiTheme="majorHAnsi" w:cs="Apple Chancery"/>
          <w:sz w:val="22"/>
          <w:szCs w:val="22"/>
        </w:rPr>
      </w:pPr>
      <w:r>
        <w:rPr>
          <w:rFonts w:asciiTheme="majorHAnsi" w:hAnsiTheme="majorHAnsi" w:cs="Apple Chancery"/>
          <w:sz w:val="22"/>
          <w:szCs w:val="22"/>
        </w:rPr>
        <w:t xml:space="preserve">- </w:t>
      </w:r>
      <w:r w:rsidR="00167977">
        <w:rPr>
          <w:rFonts w:asciiTheme="majorHAnsi" w:hAnsiTheme="majorHAnsi" w:cs="Apple Chancery"/>
          <w:sz w:val="22"/>
          <w:szCs w:val="22"/>
        </w:rPr>
        <w:t>Diseño metodológico y facilitación participativa (VIPP, cursos de actualización y eventos latinoamericanos de intercambio entre facilitadores)</w:t>
      </w:r>
    </w:p>
    <w:p w14:paraId="6B07BFDD" w14:textId="77777777" w:rsidR="00D57C8F" w:rsidRPr="00DA123A" w:rsidRDefault="00D57C8F" w:rsidP="00D57C8F">
      <w:pPr>
        <w:jc w:val="both"/>
        <w:rPr>
          <w:rFonts w:asciiTheme="majorHAnsi" w:hAnsiTheme="majorHAnsi" w:cs="Apple Chancery"/>
          <w:sz w:val="22"/>
          <w:szCs w:val="22"/>
        </w:rPr>
      </w:pPr>
    </w:p>
    <w:p w14:paraId="23586B3C" w14:textId="48331889" w:rsidR="00D57C8F" w:rsidRPr="00DA123A" w:rsidRDefault="00167977" w:rsidP="00167977">
      <w:pPr>
        <w:pStyle w:val="Prrafodelista"/>
        <w:jc w:val="both"/>
        <w:rPr>
          <w:rFonts w:asciiTheme="majorHAnsi" w:hAnsiTheme="majorHAnsi" w:cs="Apple Chancery"/>
          <w:sz w:val="22"/>
          <w:szCs w:val="22"/>
        </w:rPr>
      </w:pPr>
      <w:r>
        <w:rPr>
          <w:rFonts w:asciiTheme="majorHAnsi" w:hAnsiTheme="majorHAnsi" w:cs="Apple Chancery"/>
          <w:sz w:val="22"/>
          <w:szCs w:val="22"/>
        </w:rPr>
        <w:t>- M</w:t>
      </w:r>
      <w:r w:rsidR="00D57C8F" w:rsidRPr="00DA123A">
        <w:rPr>
          <w:rFonts w:asciiTheme="majorHAnsi" w:hAnsiTheme="majorHAnsi" w:cs="Apple Chancery"/>
          <w:sz w:val="22"/>
          <w:szCs w:val="22"/>
        </w:rPr>
        <w:t>etodologías de investigación-acción-participativa.</w:t>
      </w:r>
    </w:p>
    <w:p w14:paraId="1216B0A5" w14:textId="77777777" w:rsidR="00D57C8F" w:rsidRPr="00DA123A" w:rsidRDefault="00D57C8F" w:rsidP="00D57C8F">
      <w:pPr>
        <w:jc w:val="both"/>
        <w:rPr>
          <w:rFonts w:asciiTheme="majorHAnsi" w:hAnsiTheme="majorHAnsi" w:cs="Apple Chancery"/>
          <w:sz w:val="22"/>
          <w:szCs w:val="22"/>
        </w:rPr>
      </w:pPr>
    </w:p>
    <w:p w14:paraId="0B83673C" w14:textId="2FA0F3A6" w:rsidR="00D57C8F" w:rsidRPr="00DA123A" w:rsidRDefault="00167977" w:rsidP="00167977">
      <w:pPr>
        <w:pStyle w:val="Prrafodelista"/>
        <w:jc w:val="both"/>
        <w:rPr>
          <w:rFonts w:asciiTheme="majorHAnsi" w:hAnsiTheme="majorHAnsi" w:cs="Apple Chancery"/>
          <w:sz w:val="22"/>
          <w:szCs w:val="22"/>
        </w:rPr>
      </w:pPr>
      <w:r>
        <w:rPr>
          <w:rFonts w:asciiTheme="majorHAnsi" w:hAnsiTheme="majorHAnsi" w:cs="Apple Chancery"/>
          <w:sz w:val="22"/>
          <w:szCs w:val="22"/>
        </w:rPr>
        <w:t>- V</w:t>
      </w:r>
      <w:r w:rsidR="00D57C8F" w:rsidRPr="00DA123A">
        <w:rPr>
          <w:rFonts w:asciiTheme="majorHAnsi" w:hAnsiTheme="majorHAnsi" w:cs="Apple Chancery"/>
          <w:sz w:val="22"/>
          <w:szCs w:val="22"/>
        </w:rPr>
        <w:t>ideo participativo.</w:t>
      </w:r>
    </w:p>
    <w:p w14:paraId="4B1C329A" w14:textId="77777777" w:rsidR="00D57C8F" w:rsidRPr="00DA123A" w:rsidRDefault="00D57C8F" w:rsidP="00D57C8F">
      <w:pPr>
        <w:pStyle w:val="Prrafodelista"/>
        <w:jc w:val="both"/>
        <w:rPr>
          <w:rFonts w:asciiTheme="majorHAnsi" w:hAnsiTheme="majorHAnsi" w:cs="Apple Chancery"/>
          <w:sz w:val="22"/>
          <w:szCs w:val="22"/>
        </w:rPr>
      </w:pPr>
    </w:p>
    <w:p w14:paraId="6E736176" w14:textId="17D9B8EB" w:rsidR="00D57C8F" w:rsidRDefault="00167977" w:rsidP="00390995">
      <w:pPr>
        <w:pStyle w:val="Prrafodelista"/>
        <w:jc w:val="both"/>
        <w:rPr>
          <w:rFonts w:asciiTheme="majorHAnsi" w:hAnsiTheme="majorHAnsi" w:cs="Apple Chancery"/>
          <w:sz w:val="22"/>
          <w:szCs w:val="22"/>
        </w:rPr>
      </w:pPr>
      <w:r>
        <w:rPr>
          <w:rFonts w:asciiTheme="majorHAnsi" w:hAnsiTheme="majorHAnsi" w:cs="Apple Chancery"/>
          <w:sz w:val="22"/>
          <w:szCs w:val="22"/>
        </w:rPr>
        <w:t>- T</w:t>
      </w:r>
      <w:r w:rsidR="00D57C8F" w:rsidRPr="00DA123A">
        <w:rPr>
          <w:rFonts w:asciiTheme="majorHAnsi" w:hAnsiTheme="majorHAnsi" w:cs="Apple Chancery"/>
          <w:sz w:val="22"/>
          <w:szCs w:val="22"/>
        </w:rPr>
        <w:t>ransformación de conflictos.</w:t>
      </w:r>
    </w:p>
    <w:p w14:paraId="53BDABF6" w14:textId="77777777" w:rsidR="00042A88" w:rsidRPr="00390995" w:rsidRDefault="00042A88" w:rsidP="00390995">
      <w:pPr>
        <w:pStyle w:val="Prrafodelista"/>
        <w:jc w:val="both"/>
        <w:rPr>
          <w:rFonts w:asciiTheme="majorHAnsi" w:hAnsiTheme="majorHAnsi" w:cs="Apple Chancery"/>
          <w:sz w:val="22"/>
          <w:szCs w:val="22"/>
        </w:rPr>
      </w:pPr>
    </w:p>
    <w:p w14:paraId="71394F40" w14:textId="3B162DFF" w:rsidR="00390995" w:rsidRPr="00983BE8" w:rsidRDefault="00252281" w:rsidP="00983BE8">
      <w:pPr>
        <w:pStyle w:val="Prrafodelista"/>
        <w:numPr>
          <w:ilvl w:val="0"/>
          <w:numId w:val="23"/>
        </w:numPr>
        <w:jc w:val="both"/>
        <w:rPr>
          <w:rFonts w:asciiTheme="majorHAnsi" w:hAnsiTheme="majorHAnsi" w:cs="Apple Chancery"/>
          <w:sz w:val="22"/>
          <w:szCs w:val="22"/>
        </w:rPr>
      </w:pPr>
      <w:r w:rsidRPr="00DA123A">
        <w:rPr>
          <w:rFonts w:asciiTheme="majorHAnsi" w:hAnsiTheme="majorHAnsi" w:cs="Apple Chancery"/>
          <w:sz w:val="22"/>
          <w:szCs w:val="22"/>
        </w:rPr>
        <w:t xml:space="preserve">Diseño e implementación de estrategias de gestión del </w:t>
      </w:r>
      <w:r w:rsidR="00D57C8F">
        <w:rPr>
          <w:rFonts w:asciiTheme="majorHAnsi" w:hAnsiTheme="majorHAnsi" w:cs="Apple Chancery"/>
          <w:sz w:val="22"/>
          <w:szCs w:val="22"/>
        </w:rPr>
        <w:t>conocimiento e información.</w:t>
      </w:r>
    </w:p>
    <w:p w14:paraId="04F400A6" w14:textId="77777777" w:rsidR="00252281" w:rsidRPr="00390995" w:rsidRDefault="00252281" w:rsidP="00390995">
      <w:pPr>
        <w:jc w:val="both"/>
        <w:rPr>
          <w:rFonts w:asciiTheme="majorHAnsi" w:hAnsiTheme="majorHAnsi" w:cs="Apple Chancery"/>
          <w:sz w:val="22"/>
          <w:szCs w:val="22"/>
        </w:rPr>
      </w:pPr>
    </w:p>
    <w:p w14:paraId="1FC98253" w14:textId="77777777" w:rsidR="00252281" w:rsidRPr="00DA123A" w:rsidRDefault="00252281" w:rsidP="00DA123A">
      <w:pPr>
        <w:pStyle w:val="Prrafodelista"/>
        <w:numPr>
          <w:ilvl w:val="0"/>
          <w:numId w:val="23"/>
        </w:numPr>
        <w:jc w:val="both"/>
        <w:rPr>
          <w:rFonts w:asciiTheme="majorHAnsi" w:hAnsiTheme="majorHAnsi" w:cs="Apple Chancery"/>
          <w:sz w:val="22"/>
          <w:szCs w:val="22"/>
        </w:rPr>
      </w:pPr>
      <w:r w:rsidRPr="00DA123A">
        <w:rPr>
          <w:rFonts w:asciiTheme="majorHAnsi" w:hAnsiTheme="majorHAnsi" w:cs="Apple Chancery"/>
          <w:sz w:val="22"/>
          <w:szCs w:val="22"/>
        </w:rPr>
        <w:t>Sistematización de experiencias.</w:t>
      </w:r>
    </w:p>
    <w:p w14:paraId="10996F77" w14:textId="77777777" w:rsidR="00252281" w:rsidRPr="00DA123A" w:rsidRDefault="00252281" w:rsidP="00252281">
      <w:pPr>
        <w:jc w:val="both"/>
        <w:rPr>
          <w:rFonts w:asciiTheme="majorHAnsi" w:hAnsiTheme="majorHAnsi" w:cs="Apple Chancery"/>
          <w:sz w:val="22"/>
          <w:szCs w:val="22"/>
        </w:rPr>
      </w:pPr>
    </w:p>
    <w:p w14:paraId="53FEE721" w14:textId="4E42E00D" w:rsidR="00390995" w:rsidRDefault="00042A88" w:rsidP="00390995">
      <w:pPr>
        <w:pStyle w:val="Prrafodelista"/>
        <w:numPr>
          <w:ilvl w:val="0"/>
          <w:numId w:val="23"/>
        </w:numPr>
        <w:jc w:val="both"/>
        <w:rPr>
          <w:rFonts w:asciiTheme="majorHAnsi" w:hAnsiTheme="majorHAnsi" w:cs="Apple Chancery"/>
          <w:sz w:val="22"/>
          <w:szCs w:val="22"/>
        </w:rPr>
      </w:pPr>
      <w:r>
        <w:rPr>
          <w:rFonts w:asciiTheme="majorHAnsi" w:hAnsiTheme="majorHAnsi" w:cs="Apple Chancery"/>
          <w:sz w:val="22"/>
          <w:szCs w:val="22"/>
        </w:rPr>
        <w:t>Mediación pedagógica</w:t>
      </w:r>
      <w:r w:rsidR="00390995">
        <w:rPr>
          <w:rFonts w:asciiTheme="majorHAnsi" w:hAnsiTheme="majorHAnsi" w:cs="Apple Chancery"/>
          <w:sz w:val="22"/>
          <w:szCs w:val="22"/>
        </w:rPr>
        <w:t>.</w:t>
      </w:r>
    </w:p>
    <w:p w14:paraId="74F5D219" w14:textId="77777777" w:rsidR="00390995" w:rsidRPr="00DA123A" w:rsidRDefault="00390995" w:rsidP="00390995">
      <w:pPr>
        <w:jc w:val="both"/>
        <w:rPr>
          <w:rFonts w:asciiTheme="majorHAnsi" w:hAnsiTheme="majorHAnsi" w:cs="Apple Chancery"/>
          <w:sz w:val="22"/>
          <w:szCs w:val="22"/>
        </w:rPr>
      </w:pPr>
    </w:p>
    <w:p w14:paraId="158A059E" w14:textId="5B851501" w:rsidR="00390995" w:rsidRDefault="00390995" w:rsidP="00390995">
      <w:pPr>
        <w:pStyle w:val="Prrafodelista"/>
        <w:numPr>
          <w:ilvl w:val="0"/>
          <w:numId w:val="23"/>
        </w:numPr>
        <w:jc w:val="both"/>
        <w:rPr>
          <w:rFonts w:asciiTheme="majorHAnsi" w:hAnsiTheme="majorHAnsi" w:cs="Apple Chancery"/>
          <w:sz w:val="22"/>
          <w:szCs w:val="22"/>
        </w:rPr>
      </w:pPr>
      <w:r>
        <w:rPr>
          <w:rFonts w:asciiTheme="majorHAnsi" w:hAnsiTheme="majorHAnsi" w:cs="Apple Chancery"/>
          <w:sz w:val="22"/>
          <w:szCs w:val="22"/>
        </w:rPr>
        <w:t>Elaboración de estados de arte.</w:t>
      </w:r>
    </w:p>
    <w:p w14:paraId="6B062DAD" w14:textId="77777777" w:rsidR="00390995" w:rsidRPr="00390995" w:rsidRDefault="00390995" w:rsidP="00390995">
      <w:pPr>
        <w:jc w:val="both"/>
        <w:rPr>
          <w:rFonts w:asciiTheme="majorHAnsi" w:hAnsiTheme="majorHAnsi" w:cs="Apple Chancery"/>
          <w:sz w:val="22"/>
          <w:szCs w:val="22"/>
        </w:rPr>
      </w:pPr>
    </w:p>
    <w:p w14:paraId="5FC22447" w14:textId="7BEBDF22" w:rsidR="00252281" w:rsidRDefault="00252281" w:rsidP="00252281">
      <w:pPr>
        <w:pStyle w:val="Prrafodelista"/>
        <w:numPr>
          <w:ilvl w:val="0"/>
          <w:numId w:val="23"/>
        </w:numPr>
        <w:jc w:val="both"/>
        <w:rPr>
          <w:rFonts w:asciiTheme="majorHAnsi" w:hAnsiTheme="majorHAnsi" w:cs="Apple Chancery"/>
          <w:sz w:val="22"/>
          <w:szCs w:val="22"/>
        </w:rPr>
      </w:pPr>
      <w:r w:rsidRPr="00DA123A">
        <w:rPr>
          <w:rFonts w:asciiTheme="majorHAnsi" w:hAnsiTheme="majorHAnsi" w:cs="Apple Chancery"/>
          <w:sz w:val="22"/>
          <w:szCs w:val="22"/>
        </w:rPr>
        <w:t>Evaluación externa de prog</w:t>
      </w:r>
      <w:r w:rsidR="00390995">
        <w:rPr>
          <w:rFonts w:asciiTheme="majorHAnsi" w:hAnsiTheme="majorHAnsi" w:cs="Apple Chancery"/>
          <w:sz w:val="22"/>
          <w:szCs w:val="22"/>
        </w:rPr>
        <w:t>ramas y proyectos de desarrollo.</w:t>
      </w:r>
    </w:p>
    <w:p w14:paraId="65B455C0" w14:textId="77777777" w:rsidR="00983BE8" w:rsidRPr="00983BE8" w:rsidRDefault="00983BE8" w:rsidP="00983BE8">
      <w:pPr>
        <w:jc w:val="both"/>
        <w:rPr>
          <w:rFonts w:asciiTheme="majorHAnsi" w:hAnsiTheme="majorHAnsi" w:cs="Apple Chancery"/>
          <w:sz w:val="22"/>
          <w:szCs w:val="22"/>
        </w:rPr>
      </w:pPr>
    </w:p>
    <w:p w14:paraId="5CEF5C49" w14:textId="5C46B193" w:rsidR="00983BE8" w:rsidRPr="00390995" w:rsidRDefault="00983BE8" w:rsidP="00252281">
      <w:pPr>
        <w:pStyle w:val="Prrafodelista"/>
        <w:numPr>
          <w:ilvl w:val="0"/>
          <w:numId w:val="23"/>
        </w:numPr>
        <w:jc w:val="both"/>
        <w:rPr>
          <w:rFonts w:asciiTheme="majorHAnsi" w:hAnsiTheme="majorHAnsi" w:cs="Apple Chancery"/>
          <w:sz w:val="22"/>
          <w:szCs w:val="22"/>
        </w:rPr>
      </w:pPr>
      <w:r>
        <w:rPr>
          <w:rFonts w:asciiTheme="majorHAnsi" w:hAnsiTheme="majorHAnsi" w:cs="Apple Chancery"/>
          <w:sz w:val="22"/>
          <w:szCs w:val="22"/>
        </w:rPr>
        <w:t>Acompañamiento a procesos de diálogo de saberes.</w:t>
      </w:r>
    </w:p>
    <w:p w14:paraId="4164B202" w14:textId="77777777" w:rsidR="00252281" w:rsidRPr="00DA123A" w:rsidRDefault="00252281" w:rsidP="00252281">
      <w:pPr>
        <w:pStyle w:val="Prrafodelista"/>
        <w:jc w:val="both"/>
        <w:rPr>
          <w:rFonts w:asciiTheme="majorHAnsi" w:hAnsiTheme="majorHAnsi" w:cs="Apple Chancery"/>
          <w:sz w:val="22"/>
          <w:szCs w:val="22"/>
        </w:rPr>
      </w:pPr>
    </w:p>
    <w:p w14:paraId="4F0DD56F" w14:textId="77777777" w:rsidR="00252281" w:rsidRDefault="00252281" w:rsidP="00DA123A">
      <w:pPr>
        <w:pStyle w:val="Prrafodelista"/>
        <w:numPr>
          <w:ilvl w:val="0"/>
          <w:numId w:val="23"/>
        </w:numPr>
        <w:jc w:val="both"/>
        <w:rPr>
          <w:rFonts w:asciiTheme="majorHAnsi" w:hAnsiTheme="majorHAnsi" w:cs="Apple Chancery"/>
          <w:sz w:val="22"/>
          <w:szCs w:val="22"/>
        </w:rPr>
      </w:pPr>
      <w:r w:rsidRPr="00DA123A">
        <w:rPr>
          <w:rFonts w:asciiTheme="majorHAnsi" w:hAnsiTheme="majorHAnsi" w:cs="Apple Chancery"/>
          <w:sz w:val="22"/>
          <w:szCs w:val="22"/>
        </w:rPr>
        <w:t>Edición y traducción de textos especializados de desarrollo.</w:t>
      </w:r>
    </w:p>
    <w:p w14:paraId="6DC14EDF" w14:textId="77777777" w:rsidR="00390995" w:rsidRPr="00390995" w:rsidRDefault="00390995" w:rsidP="00390995">
      <w:pPr>
        <w:jc w:val="both"/>
        <w:rPr>
          <w:rFonts w:asciiTheme="majorHAnsi" w:hAnsiTheme="majorHAnsi" w:cs="Apple Chancery"/>
          <w:sz w:val="22"/>
          <w:szCs w:val="22"/>
        </w:rPr>
      </w:pPr>
    </w:p>
    <w:p w14:paraId="22DC053A" w14:textId="1EE46AC7" w:rsidR="00390995" w:rsidRDefault="00390995" w:rsidP="00DA123A">
      <w:pPr>
        <w:pStyle w:val="Prrafodelista"/>
        <w:numPr>
          <w:ilvl w:val="0"/>
          <w:numId w:val="23"/>
        </w:numPr>
        <w:jc w:val="both"/>
        <w:rPr>
          <w:rFonts w:asciiTheme="majorHAnsi" w:hAnsiTheme="majorHAnsi" w:cs="Apple Chancery"/>
          <w:sz w:val="22"/>
          <w:szCs w:val="22"/>
        </w:rPr>
      </w:pPr>
      <w:r>
        <w:rPr>
          <w:rFonts w:asciiTheme="majorHAnsi" w:hAnsiTheme="majorHAnsi" w:cs="Apple Chancery"/>
          <w:sz w:val="22"/>
          <w:szCs w:val="22"/>
        </w:rPr>
        <w:t>Entre otros.</w:t>
      </w:r>
    </w:p>
    <w:p w14:paraId="783ED306" w14:textId="77777777" w:rsidR="00252281" w:rsidRPr="001B7C86" w:rsidRDefault="00252281" w:rsidP="00252281">
      <w:pPr>
        <w:jc w:val="both"/>
        <w:rPr>
          <w:rFonts w:asciiTheme="majorHAnsi" w:hAnsiTheme="majorHAnsi" w:cs="Apple Chancery"/>
          <w:i/>
          <w:sz w:val="22"/>
          <w:szCs w:val="22"/>
        </w:rPr>
      </w:pPr>
    </w:p>
    <w:p w14:paraId="1D327C27" w14:textId="13AC61FD" w:rsidR="00252281" w:rsidRPr="001B7C86" w:rsidRDefault="00CE1368" w:rsidP="00252281">
      <w:pPr>
        <w:rPr>
          <w:rFonts w:asciiTheme="majorHAnsi" w:hAnsiTheme="majorHAnsi" w:cs="Apple Chancery"/>
          <w:b/>
          <w:color w:val="4F6228" w:themeColor="accent3" w:themeShade="80"/>
          <w:sz w:val="22"/>
          <w:szCs w:val="22"/>
        </w:rPr>
      </w:pPr>
      <w:r>
        <w:rPr>
          <w:rFonts w:asciiTheme="majorHAnsi" w:hAnsiTheme="majorHAnsi" w:cs="Apple Chancery"/>
          <w:b/>
          <w:color w:val="4F6228" w:themeColor="accent3" w:themeShade="80"/>
          <w:sz w:val="22"/>
          <w:szCs w:val="22"/>
        </w:rPr>
        <w:t xml:space="preserve">1.3 </w:t>
      </w:r>
      <w:r w:rsidR="00042A88">
        <w:rPr>
          <w:rFonts w:asciiTheme="majorHAnsi" w:hAnsiTheme="majorHAnsi" w:cs="Apple Chancery"/>
          <w:b/>
          <w:color w:val="4F6228" w:themeColor="accent3" w:themeShade="80"/>
          <w:sz w:val="22"/>
          <w:szCs w:val="22"/>
        </w:rPr>
        <w:t>Nuestros Clientes</w:t>
      </w:r>
    </w:p>
    <w:p w14:paraId="34D19818" w14:textId="77777777" w:rsidR="00252281" w:rsidRPr="00DA123A" w:rsidRDefault="00252281" w:rsidP="00252281">
      <w:pPr>
        <w:jc w:val="both"/>
        <w:rPr>
          <w:rFonts w:asciiTheme="majorHAnsi" w:hAnsiTheme="majorHAnsi" w:cs="Apple Chancery"/>
          <w:sz w:val="22"/>
          <w:szCs w:val="22"/>
        </w:rPr>
      </w:pPr>
    </w:p>
    <w:p w14:paraId="7E1AE9C4" w14:textId="46139D6D" w:rsidR="00252281" w:rsidRDefault="00143A37" w:rsidP="00C454D9">
      <w:pPr>
        <w:jc w:val="both"/>
        <w:rPr>
          <w:rFonts w:asciiTheme="majorHAnsi" w:hAnsiTheme="majorHAnsi" w:cs="Apple Chancery"/>
          <w:sz w:val="22"/>
          <w:szCs w:val="22"/>
        </w:rPr>
      </w:pPr>
      <w:r>
        <w:rPr>
          <w:rFonts w:asciiTheme="majorHAnsi" w:hAnsiTheme="majorHAnsi" w:cs="Apple Chancery"/>
          <w:sz w:val="22"/>
          <w:szCs w:val="22"/>
        </w:rPr>
        <w:t>A nivel regional, e</w:t>
      </w:r>
      <w:r w:rsidR="00252281" w:rsidRPr="00DA123A">
        <w:rPr>
          <w:rFonts w:asciiTheme="majorHAnsi" w:hAnsiTheme="majorHAnsi" w:cs="Apple Chancery"/>
          <w:sz w:val="22"/>
          <w:szCs w:val="22"/>
        </w:rPr>
        <w:t>ntre nuestros clientes figuran:</w:t>
      </w:r>
    </w:p>
    <w:p w14:paraId="798B3FED" w14:textId="77777777" w:rsidR="00C454D9" w:rsidRPr="00C454D9" w:rsidRDefault="00C454D9" w:rsidP="00C454D9">
      <w:pPr>
        <w:jc w:val="both"/>
        <w:rPr>
          <w:rFonts w:asciiTheme="majorHAnsi" w:hAnsiTheme="majorHAnsi" w:cs="Apple Chancery"/>
          <w:sz w:val="22"/>
          <w:szCs w:val="22"/>
        </w:rPr>
      </w:pPr>
    </w:p>
    <w:p w14:paraId="6986FB0A" w14:textId="77777777" w:rsidR="00252281" w:rsidRPr="00DA123A" w:rsidRDefault="00252281" w:rsidP="00DA123A">
      <w:pPr>
        <w:pStyle w:val="Prrafodelista"/>
        <w:numPr>
          <w:ilvl w:val="0"/>
          <w:numId w:val="25"/>
        </w:numPr>
        <w:rPr>
          <w:rFonts w:asciiTheme="majorHAnsi" w:hAnsiTheme="majorHAnsi" w:cs="Apple Chancery"/>
          <w:sz w:val="22"/>
          <w:szCs w:val="22"/>
        </w:rPr>
      </w:pPr>
      <w:r w:rsidRPr="00DA123A">
        <w:rPr>
          <w:rFonts w:asciiTheme="majorHAnsi" w:hAnsiTheme="majorHAnsi" w:cs="Apple Chancery"/>
          <w:sz w:val="22"/>
          <w:szCs w:val="22"/>
        </w:rPr>
        <w:t>Unión Europea</w:t>
      </w:r>
    </w:p>
    <w:p w14:paraId="7A598BC4" w14:textId="77777777" w:rsidR="00252281" w:rsidRPr="00DA123A" w:rsidRDefault="00252281" w:rsidP="00DA123A">
      <w:pPr>
        <w:pStyle w:val="Prrafodelista"/>
        <w:numPr>
          <w:ilvl w:val="0"/>
          <w:numId w:val="25"/>
        </w:numPr>
        <w:rPr>
          <w:rFonts w:asciiTheme="majorHAnsi" w:hAnsiTheme="majorHAnsi" w:cs="Apple Chancery"/>
          <w:sz w:val="22"/>
          <w:szCs w:val="22"/>
        </w:rPr>
      </w:pPr>
      <w:r w:rsidRPr="00DA123A">
        <w:rPr>
          <w:rFonts w:asciiTheme="majorHAnsi" w:hAnsiTheme="majorHAnsi" w:cs="Apple Chancery"/>
          <w:sz w:val="22"/>
          <w:szCs w:val="22"/>
        </w:rPr>
        <w:t>Programa de Naciones Unidas para el Desarrollo (PNUD)</w:t>
      </w:r>
    </w:p>
    <w:p w14:paraId="5853D5F0" w14:textId="77777777" w:rsidR="00252281" w:rsidRPr="00DA123A" w:rsidRDefault="00252281" w:rsidP="00DA123A">
      <w:pPr>
        <w:pStyle w:val="Prrafodelista"/>
        <w:numPr>
          <w:ilvl w:val="0"/>
          <w:numId w:val="25"/>
        </w:numPr>
        <w:rPr>
          <w:rFonts w:asciiTheme="majorHAnsi" w:hAnsiTheme="majorHAnsi" w:cs="Apple Chancery"/>
          <w:sz w:val="22"/>
          <w:szCs w:val="22"/>
        </w:rPr>
      </w:pPr>
      <w:r w:rsidRPr="00DA123A">
        <w:rPr>
          <w:rFonts w:asciiTheme="majorHAnsi" w:hAnsiTheme="majorHAnsi" w:cs="Apple Chancery"/>
          <w:sz w:val="22"/>
          <w:szCs w:val="22"/>
        </w:rPr>
        <w:t>Organización de las Naciones Unidas para la Educación, la Ciencia y la Cultura (UNESCO)</w:t>
      </w:r>
    </w:p>
    <w:p w14:paraId="23433C38" w14:textId="77777777" w:rsidR="00252281" w:rsidRPr="00DA123A" w:rsidRDefault="00252281" w:rsidP="00DA123A">
      <w:pPr>
        <w:pStyle w:val="Prrafodelista"/>
        <w:numPr>
          <w:ilvl w:val="0"/>
          <w:numId w:val="25"/>
        </w:numPr>
        <w:rPr>
          <w:rFonts w:asciiTheme="majorHAnsi" w:hAnsiTheme="majorHAnsi" w:cs="Apple Chancery"/>
          <w:sz w:val="22"/>
          <w:szCs w:val="22"/>
        </w:rPr>
      </w:pPr>
      <w:r w:rsidRPr="00DA123A">
        <w:rPr>
          <w:rFonts w:asciiTheme="majorHAnsi" w:hAnsiTheme="majorHAnsi" w:cs="Apple Chancery"/>
          <w:sz w:val="22"/>
          <w:szCs w:val="22"/>
        </w:rPr>
        <w:t>Cruz Roja Internacional</w:t>
      </w:r>
    </w:p>
    <w:p w14:paraId="6569F6A0" w14:textId="77777777" w:rsidR="00252281" w:rsidRPr="00DA123A" w:rsidRDefault="00252281" w:rsidP="00DA123A">
      <w:pPr>
        <w:pStyle w:val="Prrafodelista"/>
        <w:numPr>
          <w:ilvl w:val="0"/>
          <w:numId w:val="25"/>
        </w:numPr>
        <w:rPr>
          <w:rFonts w:asciiTheme="majorHAnsi" w:hAnsiTheme="majorHAnsi" w:cs="Apple Chancery"/>
          <w:sz w:val="22"/>
          <w:szCs w:val="22"/>
        </w:rPr>
      </w:pPr>
      <w:r w:rsidRPr="00DA123A">
        <w:rPr>
          <w:rFonts w:asciiTheme="majorHAnsi" w:hAnsiTheme="majorHAnsi" w:cs="Apple Chancery"/>
          <w:sz w:val="22"/>
          <w:szCs w:val="22"/>
        </w:rPr>
        <w:t xml:space="preserve">Fundación </w:t>
      </w:r>
      <w:proofErr w:type="spellStart"/>
      <w:r w:rsidRPr="00DA123A">
        <w:rPr>
          <w:rFonts w:asciiTheme="majorHAnsi" w:hAnsiTheme="majorHAnsi" w:cs="Apple Chancery"/>
          <w:sz w:val="22"/>
          <w:szCs w:val="22"/>
        </w:rPr>
        <w:t>McKnight</w:t>
      </w:r>
      <w:proofErr w:type="spellEnd"/>
      <w:r w:rsidRPr="00DA123A">
        <w:rPr>
          <w:rFonts w:asciiTheme="majorHAnsi" w:hAnsiTheme="majorHAnsi" w:cs="Apple Chancery"/>
          <w:sz w:val="22"/>
          <w:szCs w:val="22"/>
        </w:rPr>
        <w:t xml:space="preserve"> – Programa Regional Andes de Investigación para el Desarrollo</w:t>
      </w:r>
    </w:p>
    <w:p w14:paraId="2D274080" w14:textId="69878411" w:rsidR="00252281" w:rsidRPr="00DA123A" w:rsidRDefault="00143A37" w:rsidP="00DA123A">
      <w:pPr>
        <w:pStyle w:val="Prrafodelista"/>
        <w:numPr>
          <w:ilvl w:val="0"/>
          <w:numId w:val="25"/>
        </w:numPr>
        <w:rPr>
          <w:rFonts w:asciiTheme="majorHAnsi" w:hAnsiTheme="majorHAnsi" w:cs="Apple Chancery"/>
          <w:sz w:val="22"/>
          <w:szCs w:val="22"/>
        </w:rPr>
      </w:pPr>
      <w:r>
        <w:rPr>
          <w:rFonts w:asciiTheme="majorHAnsi" w:hAnsiTheme="majorHAnsi" w:cs="Apple Chancery"/>
          <w:sz w:val="22"/>
          <w:szCs w:val="22"/>
        </w:rPr>
        <w:t>Fundación Telefónica y</w:t>
      </w:r>
      <w:r w:rsidR="00252281" w:rsidRPr="00DA123A">
        <w:rPr>
          <w:rFonts w:asciiTheme="majorHAnsi" w:hAnsiTheme="majorHAnsi" w:cs="Apple Chancery"/>
          <w:sz w:val="22"/>
          <w:szCs w:val="22"/>
        </w:rPr>
        <w:t xml:space="preserve"> </w:t>
      </w:r>
      <w:proofErr w:type="spellStart"/>
      <w:r w:rsidR="00252281" w:rsidRPr="00DA123A">
        <w:rPr>
          <w:rFonts w:asciiTheme="majorHAnsi" w:hAnsiTheme="majorHAnsi" w:cs="Apple Chancery"/>
          <w:sz w:val="22"/>
          <w:szCs w:val="22"/>
        </w:rPr>
        <w:t>ONGs</w:t>
      </w:r>
      <w:proofErr w:type="spellEnd"/>
      <w:r w:rsidR="00252281" w:rsidRPr="00DA123A">
        <w:rPr>
          <w:rFonts w:asciiTheme="majorHAnsi" w:hAnsiTheme="majorHAnsi" w:cs="Apple Chancery"/>
          <w:sz w:val="22"/>
          <w:szCs w:val="22"/>
        </w:rPr>
        <w:t xml:space="preserve"> nacionales aliadas</w:t>
      </w:r>
    </w:p>
    <w:p w14:paraId="55E24950" w14:textId="77777777" w:rsidR="00252281" w:rsidRPr="00DA123A" w:rsidRDefault="00252281" w:rsidP="00DA123A">
      <w:pPr>
        <w:pStyle w:val="Prrafodelista"/>
        <w:numPr>
          <w:ilvl w:val="0"/>
          <w:numId w:val="25"/>
        </w:numPr>
        <w:rPr>
          <w:rFonts w:asciiTheme="majorHAnsi" w:hAnsiTheme="majorHAnsi" w:cs="Apple Chancery"/>
          <w:sz w:val="22"/>
          <w:szCs w:val="22"/>
        </w:rPr>
      </w:pPr>
      <w:r w:rsidRPr="00DA123A">
        <w:rPr>
          <w:rFonts w:asciiTheme="majorHAnsi" w:hAnsiTheme="majorHAnsi" w:cs="Apple Chancery"/>
          <w:sz w:val="22"/>
          <w:szCs w:val="22"/>
        </w:rPr>
        <w:t>Plan Internacional</w:t>
      </w:r>
    </w:p>
    <w:p w14:paraId="65236198" w14:textId="77777777" w:rsidR="00252281" w:rsidRPr="00DA123A" w:rsidRDefault="00252281" w:rsidP="00DA123A">
      <w:pPr>
        <w:pStyle w:val="Prrafodelista"/>
        <w:numPr>
          <w:ilvl w:val="0"/>
          <w:numId w:val="25"/>
        </w:numPr>
        <w:rPr>
          <w:rFonts w:asciiTheme="majorHAnsi" w:hAnsiTheme="majorHAnsi" w:cs="Apple Chancery"/>
          <w:sz w:val="22"/>
          <w:szCs w:val="22"/>
        </w:rPr>
      </w:pPr>
      <w:r w:rsidRPr="00DA123A">
        <w:rPr>
          <w:rFonts w:asciiTheme="majorHAnsi" w:hAnsiTheme="majorHAnsi" w:cs="Apple Chancery"/>
          <w:sz w:val="22"/>
          <w:szCs w:val="22"/>
        </w:rPr>
        <w:t>CARE Internacional</w:t>
      </w:r>
    </w:p>
    <w:p w14:paraId="1963F4C4" w14:textId="77777777" w:rsidR="00252281" w:rsidRPr="00DA123A" w:rsidRDefault="00252281" w:rsidP="00DA123A">
      <w:pPr>
        <w:pStyle w:val="Prrafodelista"/>
        <w:numPr>
          <w:ilvl w:val="0"/>
          <w:numId w:val="25"/>
        </w:numPr>
        <w:rPr>
          <w:rFonts w:asciiTheme="majorHAnsi" w:hAnsiTheme="majorHAnsi" w:cs="Apple Chancery"/>
          <w:sz w:val="22"/>
          <w:szCs w:val="22"/>
        </w:rPr>
      </w:pPr>
      <w:proofErr w:type="spellStart"/>
      <w:r w:rsidRPr="00DA123A">
        <w:rPr>
          <w:rFonts w:asciiTheme="majorHAnsi" w:hAnsiTheme="majorHAnsi" w:cs="Apple Chancery"/>
          <w:sz w:val="22"/>
          <w:szCs w:val="22"/>
        </w:rPr>
        <w:t>Childfund</w:t>
      </w:r>
      <w:proofErr w:type="spellEnd"/>
      <w:r w:rsidRPr="00DA123A">
        <w:rPr>
          <w:rFonts w:asciiTheme="majorHAnsi" w:hAnsiTheme="majorHAnsi" w:cs="Apple Chancery"/>
          <w:sz w:val="22"/>
          <w:szCs w:val="22"/>
        </w:rPr>
        <w:t xml:space="preserve"> Internacional</w:t>
      </w:r>
    </w:p>
    <w:p w14:paraId="2AB1AFF0" w14:textId="77777777" w:rsidR="00252281" w:rsidRPr="00DA123A" w:rsidRDefault="00252281" w:rsidP="00DA123A">
      <w:pPr>
        <w:pStyle w:val="Prrafodelista"/>
        <w:numPr>
          <w:ilvl w:val="0"/>
          <w:numId w:val="25"/>
        </w:numPr>
        <w:rPr>
          <w:rFonts w:asciiTheme="majorHAnsi" w:hAnsiTheme="majorHAnsi" w:cs="Apple Chancery"/>
          <w:sz w:val="22"/>
          <w:szCs w:val="22"/>
        </w:rPr>
      </w:pPr>
      <w:proofErr w:type="spellStart"/>
      <w:r w:rsidRPr="00DA123A">
        <w:rPr>
          <w:rFonts w:asciiTheme="majorHAnsi" w:hAnsiTheme="majorHAnsi" w:cs="Apple Chancery"/>
          <w:sz w:val="22"/>
          <w:szCs w:val="22"/>
        </w:rPr>
        <w:t>Conservation</w:t>
      </w:r>
      <w:proofErr w:type="spellEnd"/>
      <w:r w:rsidRPr="00DA123A">
        <w:rPr>
          <w:rFonts w:asciiTheme="majorHAnsi" w:hAnsiTheme="majorHAnsi" w:cs="Apple Chancery"/>
          <w:sz w:val="22"/>
          <w:szCs w:val="22"/>
        </w:rPr>
        <w:t xml:space="preserve"> International</w:t>
      </w:r>
    </w:p>
    <w:p w14:paraId="7DB74E85" w14:textId="77777777" w:rsidR="00252281" w:rsidRPr="00DA123A" w:rsidRDefault="00252281" w:rsidP="00DA123A">
      <w:pPr>
        <w:pStyle w:val="Prrafodelista"/>
        <w:numPr>
          <w:ilvl w:val="0"/>
          <w:numId w:val="25"/>
        </w:numPr>
        <w:rPr>
          <w:rFonts w:asciiTheme="majorHAnsi" w:hAnsiTheme="majorHAnsi" w:cs="Apple Chancery"/>
          <w:sz w:val="22"/>
          <w:szCs w:val="22"/>
        </w:rPr>
      </w:pPr>
      <w:proofErr w:type="spellStart"/>
      <w:r w:rsidRPr="00DA123A">
        <w:rPr>
          <w:rFonts w:asciiTheme="majorHAnsi" w:hAnsiTheme="majorHAnsi" w:cs="Apple Chancery"/>
          <w:sz w:val="22"/>
          <w:szCs w:val="22"/>
        </w:rPr>
        <w:t>Seashepherd</w:t>
      </w:r>
      <w:proofErr w:type="spellEnd"/>
      <w:r w:rsidRPr="00DA123A">
        <w:rPr>
          <w:rFonts w:asciiTheme="majorHAnsi" w:hAnsiTheme="majorHAnsi" w:cs="Apple Chancery"/>
          <w:sz w:val="22"/>
          <w:szCs w:val="22"/>
        </w:rPr>
        <w:t xml:space="preserve"> </w:t>
      </w:r>
      <w:proofErr w:type="spellStart"/>
      <w:r w:rsidRPr="00DA123A">
        <w:rPr>
          <w:rFonts w:asciiTheme="majorHAnsi" w:hAnsiTheme="majorHAnsi" w:cs="Apple Chancery"/>
          <w:sz w:val="22"/>
          <w:szCs w:val="22"/>
        </w:rPr>
        <w:t>Conservation</w:t>
      </w:r>
      <w:proofErr w:type="spellEnd"/>
      <w:r w:rsidRPr="00DA123A">
        <w:rPr>
          <w:rFonts w:asciiTheme="majorHAnsi" w:hAnsiTheme="majorHAnsi" w:cs="Apple Chancery"/>
          <w:sz w:val="22"/>
          <w:szCs w:val="22"/>
        </w:rPr>
        <w:t xml:space="preserve"> </w:t>
      </w:r>
      <w:proofErr w:type="spellStart"/>
      <w:r w:rsidRPr="00DA123A">
        <w:rPr>
          <w:rFonts w:asciiTheme="majorHAnsi" w:hAnsiTheme="majorHAnsi" w:cs="Apple Chancery"/>
          <w:sz w:val="22"/>
          <w:szCs w:val="22"/>
        </w:rPr>
        <w:t>Society</w:t>
      </w:r>
      <w:proofErr w:type="spellEnd"/>
    </w:p>
    <w:p w14:paraId="7C4C3754" w14:textId="77777777" w:rsidR="00252281" w:rsidRPr="00DA123A" w:rsidRDefault="00252281" w:rsidP="00DA123A">
      <w:pPr>
        <w:pStyle w:val="Prrafodelista"/>
        <w:numPr>
          <w:ilvl w:val="0"/>
          <w:numId w:val="25"/>
        </w:numPr>
        <w:rPr>
          <w:rFonts w:asciiTheme="majorHAnsi" w:hAnsiTheme="majorHAnsi" w:cs="Apple Chancery"/>
          <w:sz w:val="22"/>
          <w:szCs w:val="22"/>
        </w:rPr>
      </w:pPr>
      <w:r w:rsidRPr="00DA123A">
        <w:rPr>
          <w:rFonts w:asciiTheme="majorHAnsi" w:hAnsiTheme="majorHAnsi" w:cs="Apple Chancery"/>
          <w:sz w:val="22"/>
          <w:szCs w:val="22"/>
        </w:rPr>
        <w:t>Instituto Interamericano de Cooperación para la Agricultura</w:t>
      </w:r>
    </w:p>
    <w:p w14:paraId="12F38AD4" w14:textId="77777777" w:rsidR="00252281" w:rsidRDefault="00252281" w:rsidP="00DA123A">
      <w:pPr>
        <w:pStyle w:val="Prrafodelista"/>
        <w:numPr>
          <w:ilvl w:val="0"/>
          <w:numId w:val="25"/>
        </w:numPr>
        <w:rPr>
          <w:rFonts w:asciiTheme="majorHAnsi" w:hAnsiTheme="majorHAnsi" w:cs="Apple Chancery"/>
          <w:sz w:val="22"/>
          <w:szCs w:val="22"/>
        </w:rPr>
      </w:pPr>
      <w:r w:rsidRPr="00DA123A">
        <w:rPr>
          <w:rFonts w:asciiTheme="majorHAnsi" w:hAnsiTheme="majorHAnsi" w:cs="Apple Chancery"/>
          <w:sz w:val="22"/>
          <w:szCs w:val="22"/>
        </w:rPr>
        <w:t>Aldeas Infantiles S.O.S.</w:t>
      </w:r>
    </w:p>
    <w:p w14:paraId="458CB76B" w14:textId="42655FA9" w:rsidR="00C454D9" w:rsidRPr="00DA123A" w:rsidRDefault="00C454D9" w:rsidP="00DA123A">
      <w:pPr>
        <w:pStyle w:val="Prrafodelista"/>
        <w:numPr>
          <w:ilvl w:val="0"/>
          <w:numId w:val="25"/>
        </w:numPr>
        <w:rPr>
          <w:rFonts w:asciiTheme="majorHAnsi" w:hAnsiTheme="majorHAnsi" w:cs="Apple Chancery"/>
          <w:sz w:val="22"/>
          <w:szCs w:val="22"/>
        </w:rPr>
      </w:pPr>
      <w:r>
        <w:rPr>
          <w:rFonts w:asciiTheme="majorHAnsi" w:hAnsiTheme="majorHAnsi" w:cs="Apple Chancery"/>
          <w:sz w:val="22"/>
          <w:szCs w:val="22"/>
        </w:rPr>
        <w:t>ACRA</w:t>
      </w:r>
    </w:p>
    <w:p w14:paraId="38A3A046" w14:textId="77777777" w:rsidR="00252281" w:rsidRPr="00DA123A" w:rsidRDefault="00252281" w:rsidP="00DA123A">
      <w:pPr>
        <w:pStyle w:val="Prrafodelista"/>
        <w:numPr>
          <w:ilvl w:val="0"/>
          <w:numId w:val="25"/>
        </w:numPr>
        <w:rPr>
          <w:rFonts w:asciiTheme="majorHAnsi" w:hAnsiTheme="majorHAnsi" w:cs="Apple Chancery"/>
          <w:sz w:val="22"/>
          <w:szCs w:val="22"/>
        </w:rPr>
      </w:pPr>
      <w:r w:rsidRPr="00DA123A">
        <w:rPr>
          <w:rFonts w:asciiTheme="majorHAnsi" w:hAnsiTheme="majorHAnsi" w:cs="Apple Chancery"/>
          <w:sz w:val="22"/>
          <w:szCs w:val="22"/>
        </w:rPr>
        <w:t>Fundar Galápagos</w:t>
      </w:r>
    </w:p>
    <w:p w14:paraId="78486B6D" w14:textId="7B25297B" w:rsidR="00252281" w:rsidRPr="00DA123A" w:rsidRDefault="00252281" w:rsidP="00DA123A">
      <w:pPr>
        <w:pStyle w:val="Prrafodelista"/>
        <w:numPr>
          <w:ilvl w:val="0"/>
          <w:numId w:val="25"/>
        </w:numPr>
        <w:rPr>
          <w:rFonts w:asciiTheme="majorHAnsi" w:hAnsiTheme="majorHAnsi" w:cs="Apple Chancery"/>
          <w:sz w:val="22"/>
          <w:szCs w:val="22"/>
        </w:rPr>
      </w:pPr>
      <w:proofErr w:type="spellStart"/>
      <w:r w:rsidRPr="00DA123A">
        <w:rPr>
          <w:rFonts w:asciiTheme="majorHAnsi" w:hAnsiTheme="majorHAnsi" w:cs="Apple Chancery"/>
          <w:sz w:val="22"/>
          <w:szCs w:val="22"/>
        </w:rPr>
        <w:t>Freedom</w:t>
      </w:r>
      <w:proofErr w:type="spellEnd"/>
      <w:r w:rsidRPr="00DA123A">
        <w:rPr>
          <w:rFonts w:asciiTheme="majorHAnsi" w:hAnsiTheme="majorHAnsi" w:cs="Apple Chancery"/>
          <w:sz w:val="22"/>
          <w:szCs w:val="22"/>
        </w:rPr>
        <w:t xml:space="preserve"> </w:t>
      </w:r>
      <w:proofErr w:type="spellStart"/>
      <w:r w:rsidRPr="00DA123A">
        <w:rPr>
          <w:rFonts w:asciiTheme="majorHAnsi" w:hAnsiTheme="majorHAnsi" w:cs="Apple Chancery"/>
          <w:sz w:val="22"/>
          <w:szCs w:val="22"/>
        </w:rPr>
        <w:t>from</w:t>
      </w:r>
      <w:proofErr w:type="spellEnd"/>
      <w:r w:rsidRPr="00DA123A">
        <w:rPr>
          <w:rFonts w:asciiTheme="majorHAnsi" w:hAnsiTheme="majorHAnsi" w:cs="Apple Chancery"/>
          <w:sz w:val="22"/>
          <w:szCs w:val="22"/>
        </w:rPr>
        <w:t xml:space="preserve"> </w:t>
      </w:r>
      <w:proofErr w:type="spellStart"/>
      <w:r w:rsidRPr="00DA123A">
        <w:rPr>
          <w:rFonts w:asciiTheme="majorHAnsi" w:hAnsiTheme="majorHAnsi" w:cs="Apple Chancery"/>
          <w:sz w:val="22"/>
          <w:szCs w:val="22"/>
        </w:rPr>
        <w:t>Hu</w:t>
      </w:r>
      <w:r w:rsidR="00983BE8">
        <w:rPr>
          <w:rFonts w:asciiTheme="majorHAnsi" w:hAnsiTheme="majorHAnsi" w:cs="Apple Chancery"/>
          <w:sz w:val="22"/>
          <w:szCs w:val="22"/>
        </w:rPr>
        <w:t>n</w:t>
      </w:r>
      <w:r w:rsidRPr="00DA123A">
        <w:rPr>
          <w:rFonts w:asciiTheme="majorHAnsi" w:hAnsiTheme="majorHAnsi" w:cs="Apple Chancery"/>
          <w:sz w:val="22"/>
          <w:szCs w:val="22"/>
        </w:rPr>
        <w:t>ger</w:t>
      </w:r>
      <w:proofErr w:type="spellEnd"/>
    </w:p>
    <w:p w14:paraId="0D4E382D" w14:textId="77777777" w:rsidR="00252281" w:rsidRPr="00DA123A" w:rsidRDefault="00252281" w:rsidP="00DA123A">
      <w:pPr>
        <w:pStyle w:val="Prrafodelista"/>
        <w:numPr>
          <w:ilvl w:val="0"/>
          <w:numId w:val="25"/>
        </w:numPr>
        <w:rPr>
          <w:rFonts w:asciiTheme="majorHAnsi" w:hAnsiTheme="majorHAnsi" w:cs="Apple Chancery"/>
          <w:sz w:val="22"/>
          <w:szCs w:val="22"/>
        </w:rPr>
      </w:pPr>
      <w:r w:rsidRPr="00DA123A">
        <w:rPr>
          <w:rFonts w:asciiTheme="majorHAnsi" w:hAnsiTheme="majorHAnsi" w:cs="Apple Chancery"/>
          <w:sz w:val="22"/>
          <w:szCs w:val="22"/>
        </w:rPr>
        <w:t>FOS Andes</w:t>
      </w:r>
    </w:p>
    <w:p w14:paraId="0CCDC854" w14:textId="77777777" w:rsidR="00252281" w:rsidRPr="00DA123A" w:rsidRDefault="00252281" w:rsidP="00DA123A">
      <w:pPr>
        <w:pStyle w:val="Prrafodelista"/>
        <w:numPr>
          <w:ilvl w:val="0"/>
          <w:numId w:val="25"/>
        </w:numPr>
        <w:rPr>
          <w:rFonts w:asciiTheme="majorHAnsi" w:hAnsiTheme="majorHAnsi" w:cs="Apple Chancery"/>
          <w:sz w:val="22"/>
          <w:szCs w:val="22"/>
        </w:rPr>
      </w:pPr>
      <w:r w:rsidRPr="00DA123A">
        <w:rPr>
          <w:rFonts w:asciiTheme="majorHAnsi" w:hAnsiTheme="majorHAnsi" w:cs="Apple Chancery"/>
          <w:sz w:val="22"/>
          <w:szCs w:val="22"/>
        </w:rPr>
        <w:t>TRIAS Andes</w:t>
      </w:r>
    </w:p>
    <w:p w14:paraId="4D8AF7E9" w14:textId="77777777" w:rsidR="00252281" w:rsidRPr="00DA123A" w:rsidRDefault="00252281" w:rsidP="00DA123A">
      <w:pPr>
        <w:pStyle w:val="Prrafodelista"/>
        <w:numPr>
          <w:ilvl w:val="0"/>
          <w:numId w:val="25"/>
        </w:numPr>
        <w:rPr>
          <w:rFonts w:asciiTheme="majorHAnsi" w:hAnsiTheme="majorHAnsi" w:cs="Apple Chancery"/>
          <w:sz w:val="22"/>
          <w:szCs w:val="22"/>
        </w:rPr>
      </w:pPr>
      <w:r w:rsidRPr="00DA123A">
        <w:rPr>
          <w:rFonts w:asciiTheme="majorHAnsi" w:hAnsiTheme="majorHAnsi" w:cs="Apple Chancery"/>
          <w:sz w:val="22"/>
          <w:szCs w:val="22"/>
        </w:rPr>
        <w:t>Grupo FARO</w:t>
      </w:r>
    </w:p>
    <w:p w14:paraId="675584BA" w14:textId="77777777" w:rsidR="00252281" w:rsidRPr="00DA123A" w:rsidRDefault="00252281" w:rsidP="00DA123A">
      <w:pPr>
        <w:pStyle w:val="Prrafodelista"/>
        <w:numPr>
          <w:ilvl w:val="0"/>
          <w:numId w:val="25"/>
        </w:numPr>
        <w:rPr>
          <w:rFonts w:asciiTheme="majorHAnsi" w:hAnsiTheme="majorHAnsi" w:cs="Apple Chancery"/>
          <w:sz w:val="22"/>
          <w:szCs w:val="22"/>
        </w:rPr>
      </w:pPr>
      <w:proofErr w:type="spellStart"/>
      <w:r w:rsidRPr="00DA123A">
        <w:rPr>
          <w:rFonts w:asciiTheme="majorHAnsi" w:hAnsiTheme="majorHAnsi" w:cs="Apple Chancery"/>
          <w:sz w:val="22"/>
          <w:szCs w:val="22"/>
        </w:rPr>
        <w:t>Heifer</w:t>
      </w:r>
      <w:proofErr w:type="spellEnd"/>
      <w:r w:rsidRPr="00DA123A">
        <w:rPr>
          <w:rFonts w:asciiTheme="majorHAnsi" w:hAnsiTheme="majorHAnsi" w:cs="Apple Chancery"/>
          <w:sz w:val="22"/>
          <w:szCs w:val="22"/>
        </w:rPr>
        <w:t xml:space="preserve"> Internacional</w:t>
      </w:r>
    </w:p>
    <w:p w14:paraId="56D1C0AA" w14:textId="77777777" w:rsidR="00252281" w:rsidRPr="00DA123A" w:rsidRDefault="00252281" w:rsidP="00DA123A">
      <w:pPr>
        <w:pStyle w:val="Prrafodelista"/>
        <w:numPr>
          <w:ilvl w:val="0"/>
          <w:numId w:val="25"/>
        </w:numPr>
        <w:rPr>
          <w:rFonts w:asciiTheme="majorHAnsi" w:hAnsiTheme="majorHAnsi" w:cs="Apple Chancery"/>
          <w:sz w:val="22"/>
          <w:szCs w:val="22"/>
        </w:rPr>
      </w:pPr>
      <w:proofErr w:type="spellStart"/>
      <w:r w:rsidRPr="00DA123A">
        <w:rPr>
          <w:rFonts w:asciiTheme="majorHAnsi" w:hAnsiTheme="majorHAnsi" w:cs="Apple Chancery"/>
          <w:sz w:val="22"/>
          <w:szCs w:val="22"/>
        </w:rPr>
        <w:t>Forest</w:t>
      </w:r>
      <w:proofErr w:type="spellEnd"/>
      <w:r w:rsidRPr="00DA123A">
        <w:rPr>
          <w:rFonts w:asciiTheme="majorHAnsi" w:hAnsiTheme="majorHAnsi" w:cs="Apple Chancery"/>
          <w:sz w:val="22"/>
          <w:szCs w:val="22"/>
        </w:rPr>
        <w:t xml:space="preserve"> </w:t>
      </w:r>
      <w:proofErr w:type="spellStart"/>
      <w:r w:rsidRPr="00DA123A">
        <w:rPr>
          <w:rFonts w:asciiTheme="majorHAnsi" w:hAnsiTheme="majorHAnsi" w:cs="Apple Chancery"/>
          <w:sz w:val="22"/>
          <w:szCs w:val="22"/>
        </w:rPr>
        <w:t>Trends</w:t>
      </w:r>
      <w:proofErr w:type="spellEnd"/>
    </w:p>
    <w:p w14:paraId="47D92594" w14:textId="558B46C8" w:rsidR="00252281" w:rsidRPr="00DA123A" w:rsidRDefault="00983BE8" w:rsidP="00DA123A">
      <w:pPr>
        <w:pStyle w:val="Prrafodelista"/>
        <w:numPr>
          <w:ilvl w:val="0"/>
          <w:numId w:val="25"/>
        </w:numPr>
        <w:rPr>
          <w:rFonts w:asciiTheme="majorHAnsi" w:hAnsiTheme="majorHAnsi" w:cs="Apple Chancery"/>
          <w:sz w:val="22"/>
          <w:szCs w:val="22"/>
        </w:rPr>
      </w:pPr>
      <w:r>
        <w:rPr>
          <w:rFonts w:asciiTheme="majorHAnsi" w:hAnsiTheme="majorHAnsi" w:cs="Apple Chancery"/>
          <w:sz w:val="22"/>
          <w:szCs w:val="22"/>
        </w:rPr>
        <w:t>Fundación Futuro L</w:t>
      </w:r>
      <w:r w:rsidR="00252281" w:rsidRPr="00DA123A">
        <w:rPr>
          <w:rFonts w:asciiTheme="majorHAnsi" w:hAnsiTheme="majorHAnsi" w:cs="Apple Chancery"/>
          <w:sz w:val="22"/>
          <w:szCs w:val="22"/>
        </w:rPr>
        <w:t>atinoamericano</w:t>
      </w:r>
    </w:p>
    <w:p w14:paraId="70838737" w14:textId="77777777" w:rsidR="00252281" w:rsidRPr="00DA123A" w:rsidRDefault="00252281" w:rsidP="00DA123A">
      <w:pPr>
        <w:pStyle w:val="Prrafodelista"/>
        <w:numPr>
          <w:ilvl w:val="0"/>
          <w:numId w:val="25"/>
        </w:numPr>
        <w:rPr>
          <w:rFonts w:asciiTheme="majorHAnsi" w:hAnsiTheme="majorHAnsi" w:cs="Apple Chancery"/>
          <w:sz w:val="22"/>
          <w:szCs w:val="22"/>
        </w:rPr>
      </w:pPr>
      <w:r w:rsidRPr="00DA123A">
        <w:rPr>
          <w:rFonts w:asciiTheme="majorHAnsi" w:hAnsiTheme="majorHAnsi" w:cs="Apple Chancery"/>
          <w:sz w:val="22"/>
          <w:szCs w:val="22"/>
        </w:rPr>
        <w:t>Misión Alianza de Noruega</w:t>
      </w:r>
    </w:p>
    <w:p w14:paraId="00E72AC4" w14:textId="77777777" w:rsidR="00252281" w:rsidRPr="00DA123A" w:rsidRDefault="00252281" w:rsidP="00DA123A">
      <w:pPr>
        <w:pStyle w:val="Prrafodelista"/>
        <w:numPr>
          <w:ilvl w:val="0"/>
          <w:numId w:val="25"/>
        </w:numPr>
        <w:rPr>
          <w:rFonts w:asciiTheme="majorHAnsi" w:hAnsiTheme="majorHAnsi" w:cs="Apple Chancery"/>
          <w:sz w:val="22"/>
          <w:szCs w:val="22"/>
        </w:rPr>
      </w:pPr>
      <w:proofErr w:type="spellStart"/>
      <w:r w:rsidRPr="00DA123A">
        <w:rPr>
          <w:rFonts w:asciiTheme="majorHAnsi" w:hAnsiTheme="majorHAnsi" w:cs="Apple Chancery"/>
          <w:sz w:val="22"/>
          <w:szCs w:val="22"/>
        </w:rPr>
        <w:t>Colleges</w:t>
      </w:r>
      <w:proofErr w:type="spellEnd"/>
      <w:r w:rsidRPr="00DA123A">
        <w:rPr>
          <w:rFonts w:asciiTheme="majorHAnsi" w:hAnsiTheme="majorHAnsi" w:cs="Apple Chancery"/>
          <w:sz w:val="22"/>
          <w:szCs w:val="22"/>
        </w:rPr>
        <w:t xml:space="preserve"> and </w:t>
      </w:r>
      <w:proofErr w:type="spellStart"/>
      <w:r w:rsidRPr="00DA123A">
        <w:rPr>
          <w:rFonts w:asciiTheme="majorHAnsi" w:hAnsiTheme="majorHAnsi" w:cs="Apple Chancery"/>
          <w:sz w:val="22"/>
          <w:szCs w:val="22"/>
        </w:rPr>
        <w:t>Institutes</w:t>
      </w:r>
      <w:proofErr w:type="spellEnd"/>
      <w:r w:rsidRPr="00DA123A">
        <w:rPr>
          <w:rFonts w:asciiTheme="majorHAnsi" w:hAnsiTheme="majorHAnsi" w:cs="Apple Chancery"/>
          <w:sz w:val="22"/>
          <w:szCs w:val="22"/>
        </w:rPr>
        <w:t xml:space="preserve"> - </w:t>
      </w:r>
      <w:proofErr w:type="spellStart"/>
      <w:r w:rsidRPr="00DA123A">
        <w:rPr>
          <w:rFonts w:asciiTheme="majorHAnsi" w:hAnsiTheme="majorHAnsi" w:cs="Apple Chancery"/>
          <w:sz w:val="22"/>
          <w:szCs w:val="22"/>
        </w:rPr>
        <w:t>Canada</w:t>
      </w:r>
      <w:proofErr w:type="spellEnd"/>
    </w:p>
    <w:p w14:paraId="62C62D68" w14:textId="1B7A2289" w:rsidR="00252281" w:rsidRPr="00DA123A" w:rsidRDefault="00983BE8" w:rsidP="00143A37">
      <w:pPr>
        <w:pStyle w:val="Prrafodelista"/>
        <w:numPr>
          <w:ilvl w:val="0"/>
          <w:numId w:val="25"/>
        </w:numPr>
        <w:rPr>
          <w:rFonts w:asciiTheme="majorHAnsi" w:hAnsiTheme="majorHAnsi" w:cs="Apple Chancery"/>
          <w:sz w:val="22"/>
          <w:szCs w:val="22"/>
        </w:rPr>
      </w:pPr>
      <w:r w:rsidRPr="00DA123A">
        <w:rPr>
          <w:rFonts w:asciiTheme="majorHAnsi" w:hAnsiTheme="majorHAnsi" w:cs="Apple Chancery"/>
          <w:sz w:val="22"/>
          <w:szCs w:val="22"/>
        </w:rPr>
        <w:t>Centro Internacional de la Papa</w:t>
      </w:r>
    </w:p>
    <w:p w14:paraId="1D4F473A" w14:textId="77777777" w:rsidR="00252281" w:rsidRPr="00DA123A" w:rsidRDefault="00252281" w:rsidP="00DA123A">
      <w:pPr>
        <w:pStyle w:val="Prrafodelista"/>
        <w:numPr>
          <w:ilvl w:val="0"/>
          <w:numId w:val="25"/>
        </w:numPr>
        <w:rPr>
          <w:rFonts w:asciiTheme="majorHAnsi" w:hAnsiTheme="majorHAnsi" w:cs="Apple Chancery"/>
          <w:sz w:val="22"/>
          <w:szCs w:val="22"/>
        </w:rPr>
      </w:pPr>
      <w:r w:rsidRPr="00DA123A">
        <w:rPr>
          <w:rFonts w:asciiTheme="majorHAnsi" w:hAnsiTheme="majorHAnsi" w:cs="Apple Chancery"/>
          <w:sz w:val="22"/>
          <w:szCs w:val="22"/>
        </w:rPr>
        <w:t>Centro Regional de Apoyo a las Organizaciones de Sociedad Civil de América Latina y el Caribe</w:t>
      </w:r>
    </w:p>
    <w:p w14:paraId="5C81C1E3" w14:textId="77777777" w:rsidR="00252281" w:rsidRPr="001B7C86" w:rsidRDefault="00252281" w:rsidP="00595FD6">
      <w:pPr>
        <w:jc w:val="both"/>
        <w:rPr>
          <w:rFonts w:asciiTheme="majorHAnsi" w:hAnsiTheme="majorHAnsi" w:cs="Apple Chancery"/>
          <w:sz w:val="22"/>
          <w:szCs w:val="22"/>
        </w:rPr>
      </w:pPr>
    </w:p>
    <w:p w14:paraId="115D3D39" w14:textId="77777777" w:rsidR="0059409B" w:rsidRDefault="0059409B" w:rsidP="00595FD6">
      <w:pPr>
        <w:jc w:val="both"/>
        <w:rPr>
          <w:rFonts w:asciiTheme="majorHAnsi" w:hAnsiTheme="majorHAnsi" w:cs="Apple Chancery"/>
          <w:sz w:val="22"/>
          <w:szCs w:val="22"/>
        </w:rPr>
      </w:pPr>
      <w:bookmarkStart w:id="0" w:name="_GoBack"/>
      <w:bookmarkEnd w:id="0"/>
    </w:p>
    <w:sectPr w:rsidR="0059409B" w:rsidSect="0015028E">
      <w:headerReference w:type="even" r:id="rId13"/>
      <w:headerReference w:type="default" r:id="rId14"/>
      <w:footerReference w:type="default" r:id="rId15"/>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219EE" w14:textId="77777777" w:rsidR="00E220E1" w:rsidRDefault="00E220E1" w:rsidP="00652CB1">
      <w:r>
        <w:separator/>
      </w:r>
    </w:p>
  </w:endnote>
  <w:endnote w:type="continuationSeparator" w:id="0">
    <w:p w14:paraId="4FA2046A" w14:textId="77777777" w:rsidR="00E220E1" w:rsidRDefault="00E220E1" w:rsidP="0065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ArialMT">
    <w:altName w:val="Arial"/>
    <w:charset w:val="00"/>
    <w:family w:val="swiss"/>
    <w:pitch w:val="default"/>
  </w:font>
  <w:font w:name="Garamond">
    <w:panose1 w:val="02020404030301010803"/>
    <w:charset w:val="00"/>
    <w:family w:val="auto"/>
    <w:pitch w:val="variable"/>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dobe Hebrew">
    <w:panose1 w:val="02040503050201020203"/>
    <w:charset w:val="00"/>
    <w:family w:val="auto"/>
    <w:pitch w:val="variable"/>
    <w:sig w:usb0="8000086F" w:usb1="4000204A" w:usb2="00000000" w:usb3="00000000" w:csb0="00000021"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A3600" w14:textId="77777777" w:rsidR="00E220E1" w:rsidRDefault="00E220E1" w:rsidP="00710B53">
    <w:pPr>
      <w:pStyle w:val="Piedepgina"/>
      <w:jc w:val="center"/>
      <w:rPr>
        <w:b/>
        <w:i/>
        <w:color w:val="4F6228" w:themeColor="accent3" w:themeShade="80"/>
        <w:sz w:val="20"/>
        <w:szCs w:val="20"/>
      </w:rPr>
    </w:pPr>
  </w:p>
  <w:p w14:paraId="77133819" w14:textId="633F869B" w:rsidR="00E220E1" w:rsidRDefault="00E220E1" w:rsidP="00AC4F27">
    <w:pPr>
      <w:pStyle w:val="Piedepgina"/>
      <w:jc w:val="center"/>
      <w:rPr>
        <w:i/>
        <w:color w:val="4F6228" w:themeColor="accent3" w:themeShade="80"/>
        <w:sz w:val="18"/>
        <w:szCs w:val="18"/>
      </w:rPr>
    </w:pPr>
    <w:r>
      <w:rPr>
        <w:i/>
        <w:color w:val="4F6228" w:themeColor="accent3" w:themeShade="80"/>
        <w:sz w:val="18"/>
        <w:szCs w:val="18"/>
      </w:rPr>
      <w:t>Grupo Consultor Estrategias Visuales Participativas</w:t>
    </w:r>
  </w:p>
  <w:p w14:paraId="42044DE7" w14:textId="26110C57" w:rsidR="00E220E1" w:rsidRDefault="00E220E1" w:rsidP="00AC4F27">
    <w:pPr>
      <w:pStyle w:val="Piedepgina"/>
      <w:jc w:val="center"/>
      <w:rPr>
        <w:i/>
        <w:color w:val="4F6228" w:themeColor="accent3" w:themeShade="80"/>
        <w:sz w:val="18"/>
        <w:szCs w:val="18"/>
      </w:rPr>
    </w:pPr>
    <w:r>
      <w:rPr>
        <w:i/>
        <w:color w:val="4F6228" w:themeColor="accent3" w:themeShade="80"/>
        <w:sz w:val="18"/>
        <w:szCs w:val="18"/>
      </w:rPr>
      <w:t xml:space="preserve">Oficina: Florencia 203 y Bramante, La Primavera I, </w:t>
    </w:r>
    <w:proofErr w:type="spellStart"/>
    <w:r>
      <w:rPr>
        <w:i/>
        <w:color w:val="4F6228" w:themeColor="accent3" w:themeShade="80"/>
        <w:sz w:val="18"/>
        <w:szCs w:val="18"/>
      </w:rPr>
      <w:t>Cumbayá</w:t>
    </w:r>
    <w:proofErr w:type="spellEnd"/>
  </w:p>
  <w:p w14:paraId="42B2E5DE" w14:textId="55C00172" w:rsidR="00E220E1" w:rsidRPr="0002283B" w:rsidRDefault="00E220E1" w:rsidP="0002283B">
    <w:pPr>
      <w:pStyle w:val="Piedepgina"/>
      <w:jc w:val="center"/>
      <w:rPr>
        <w:i/>
        <w:color w:val="4F6228" w:themeColor="accent3" w:themeShade="80"/>
        <w:sz w:val="18"/>
        <w:szCs w:val="18"/>
      </w:rPr>
    </w:pPr>
    <w:r w:rsidRPr="0002283B">
      <w:rPr>
        <w:i/>
        <w:color w:val="4F6228" w:themeColor="accent3" w:themeShade="80"/>
        <w:sz w:val="18"/>
        <w:szCs w:val="18"/>
      </w:rPr>
      <w:t>(02) 2046116</w:t>
    </w:r>
    <w:r>
      <w:rPr>
        <w:i/>
        <w:color w:val="4F6228" w:themeColor="accent3" w:themeShade="80"/>
        <w:sz w:val="18"/>
        <w:szCs w:val="18"/>
      </w:rPr>
      <w:t xml:space="preserve"> *</w:t>
    </w:r>
    <w:r w:rsidRPr="0002283B">
      <w:rPr>
        <w:i/>
        <w:color w:val="4F6228" w:themeColor="accent3" w:themeShade="80"/>
        <w:sz w:val="18"/>
        <w:szCs w:val="18"/>
      </w:rPr>
      <w:t xml:space="preserve"> </w:t>
    </w:r>
    <w:r>
      <w:rPr>
        <w:i/>
        <w:color w:val="4F6228" w:themeColor="accent3" w:themeShade="80"/>
        <w:sz w:val="18"/>
        <w:szCs w:val="18"/>
      </w:rPr>
      <w:t>0995148552 *</w:t>
    </w:r>
    <w:r w:rsidRPr="0002283B">
      <w:rPr>
        <w:i/>
        <w:color w:val="4F6228" w:themeColor="accent3" w:themeShade="80"/>
        <w:sz w:val="18"/>
        <w:szCs w:val="18"/>
      </w:rPr>
      <w:t xml:space="preserve"> </w:t>
    </w:r>
    <w:r>
      <w:rPr>
        <w:i/>
        <w:color w:val="4F6228" w:themeColor="accent3" w:themeShade="80"/>
        <w:sz w:val="18"/>
        <w:szCs w:val="18"/>
      </w:rPr>
      <w:t>0991831555</w:t>
    </w:r>
    <w:r w:rsidRPr="0002283B">
      <w:rPr>
        <w:i/>
        <w:color w:val="4F6228" w:themeColor="accent3" w:themeShade="80"/>
        <w:sz w:val="18"/>
        <w:szCs w:val="18"/>
      </w:rP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D7B5C" w14:textId="77777777" w:rsidR="00E220E1" w:rsidRDefault="00E220E1" w:rsidP="00652CB1">
      <w:r>
        <w:separator/>
      </w:r>
    </w:p>
  </w:footnote>
  <w:footnote w:type="continuationSeparator" w:id="0">
    <w:p w14:paraId="25A2362A" w14:textId="77777777" w:rsidR="00E220E1" w:rsidRDefault="00E220E1" w:rsidP="00652C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B8773" w14:textId="77777777" w:rsidR="00E220E1" w:rsidRDefault="00C454D9">
    <w:pPr>
      <w:pStyle w:val="Encabezado"/>
    </w:pPr>
    <w:sdt>
      <w:sdtPr>
        <w:id w:val="-1005354997"/>
        <w:placeholder>
          <w:docPart w:val="B2CF89C8DEE63749A16E64A06357E94A"/>
        </w:placeholder>
        <w:temporary/>
        <w:showingPlcHdr/>
      </w:sdtPr>
      <w:sdtEndPr/>
      <w:sdtContent>
        <w:r w:rsidR="00E220E1">
          <w:t>[Type text]</w:t>
        </w:r>
      </w:sdtContent>
    </w:sdt>
    <w:r w:rsidR="00E220E1">
      <w:ptab w:relativeTo="margin" w:alignment="center" w:leader="none"/>
    </w:r>
    <w:sdt>
      <w:sdtPr>
        <w:id w:val="2008943086"/>
        <w:placeholder>
          <w:docPart w:val="D95D2C4C6C915E46BDA5A1E61A0146D9"/>
        </w:placeholder>
        <w:temporary/>
        <w:showingPlcHdr/>
      </w:sdtPr>
      <w:sdtEndPr/>
      <w:sdtContent>
        <w:r w:rsidR="00E220E1">
          <w:t>[Type text]</w:t>
        </w:r>
      </w:sdtContent>
    </w:sdt>
    <w:r w:rsidR="00E220E1">
      <w:ptab w:relativeTo="margin" w:alignment="right" w:leader="none"/>
    </w:r>
    <w:sdt>
      <w:sdtPr>
        <w:id w:val="904272942"/>
        <w:placeholder>
          <w:docPart w:val="E9E2D53ED8B15843AC0A6EFB2C0748EF"/>
        </w:placeholder>
        <w:temporary/>
        <w:showingPlcHdr/>
      </w:sdtPr>
      <w:sdtEndPr/>
      <w:sdtContent>
        <w:r w:rsidR="00E220E1">
          <w:t>[Type text]</w:t>
        </w:r>
      </w:sdtContent>
    </w:sdt>
  </w:p>
  <w:p w14:paraId="2A5829C2" w14:textId="77777777" w:rsidR="00E220E1" w:rsidRDefault="00E220E1">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0C2A9" w14:textId="0438CCEE" w:rsidR="00E220E1" w:rsidRPr="00325A6F" w:rsidRDefault="00E220E1" w:rsidP="00325A6F">
    <w:pPr>
      <w:jc w:val="center"/>
      <w:rPr>
        <w:i/>
        <w:sz w:val="18"/>
        <w:szCs w:val="18"/>
      </w:rPr>
    </w:pPr>
    <w:r w:rsidRPr="00325A6F">
      <w:rPr>
        <w:b/>
        <w:i/>
        <w:color w:val="4F6228" w:themeColor="accent3" w:themeShade="80"/>
        <w:sz w:val="18"/>
        <w:szCs w:val="18"/>
      </w:rPr>
      <w:t>El Arte de Facilitar</w:t>
    </w:r>
  </w:p>
  <w:tbl>
    <w:tblPr>
      <w:tblStyle w:val="Tablaconcuadrcula"/>
      <w:tblW w:w="10854"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8"/>
      <w:gridCol w:w="2256"/>
    </w:tblGrid>
    <w:tr w:rsidR="00E220E1" w:rsidRPr="00325A6F" w14:paraId="7B3B9035" w14:textId="77777777" w:rsidTr="00F56F68">
      <w:trPr>
        <w:trHeight w:val="1276"/>
      </w:trPr>
      <w:tc>
        <w:tcPr>
          <w:tcW w:w="8598" w:type="dxa"/>
        </w:tcPr>
        <w:p w14:paraId="143815A5" w14:textId="0DA30CB6" w:rsidR="00E220E1" w:rsidRPr="00325A6F" w:rsidRDefault="00E220E1" w:rsidP="006775D5">
          <w:pPr>
            <w:pStyle w:val="Encabezado"/>
            <w:pBdr>
              <w:bottom w:val="single" w:sz="6" w:space="1" w:color="auto"/>
            </w:pBdr>
            <w:jc w:val="center"/>
            <w:rPr>
              <w:rFonts w:ascii="Apple Chancery" w:hAnsi="Apple Chancery" w:cs="Apple Chancery"/>
              <w:sz w:val="18"/>
              <w:szCs w:val="18"/>
            </w:rPr>
          </w:pPr>
          <w:r>
            <w:rPr>
              <w:b/>
              <w:color w:val="4F6228" w:themeColor="accent3" w:themeShade="80"/>
              <w:sz w:val="18"/>
              <w:szCs w:val="18"/>
            </w:rPr>
            <w:t>Curso de Diseño Metodológico y Facilitación Participativa</w:t>
          </w:r>
        </w:p>
      </w:tc>
      <w:tc>
        <w:tcPr>
          <w:tcW w:w="2256" w:type="dxa"/>
        </w:tcPr>
        <w:p w14:paraId="46A32126" w14:textId="087FE5AF" w:rsidR="00E220E1" w:rsidRPr="00325A6F" w:rsidRDefault="00E220E1" w:rsidP="0015028E">
          <w:pPr>
            <w:pStyle w:val="Encabezado"/>
            <w:rPr>
              <w:sz w:val="18"/>
              <w:szCs w:val="18"/>
            </w:rPr>
          </w:pPr>
          <w:r w:rsidRPr="00325A6F">
            <w:rPr>
              <w:noProof/>
              <w:sz w:val="18"/>
              <w:szCs w:val="18"/>
              <w:lang w:val="es-ES" w:eastAsia="es-ES"/>
            </w:rPr>
            <w:drawing>
              <wp:inline distT="0" distB="0" distL="0" distR="0" wp14:anchorId="2D9B25FE" wp14:editId="22ED5021">
                <wp:extent cx="1235920" cy="434861"/>
                <wp:effectExtent l="0" t="0" r="889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5-02-19 a la(s) 20.39.12.png"/>
                        <pic:cNvPicPr/>
                      </pic:nvPicPr>
                      <pic:blipFill>
                        <a:blip r:embed="rId1">
                          <a:extLst>
                            <a:ext uri="{28A0092B-C50C-407E-A947-70E740481C1C}">
                              <a14:useLocalDpi xmlns:a14="http://schemas.microsoft.com/office/drawing/2010/main" val="0"/>
                            </a:ext>
                          </a:extLst>
                        </a:blip>
                        <a:stretch>
                          <a:fillRect/>
                        </a:stretch>
                      </pic:blipFill>
                      <pic:spPr>
                        <a:xfrm>
                          <a:off x="0" y="0"/>
                          <a:ext cx="1238285" cy="435693"/>
                        </a:xfrm>
                        <a:prstGeom prst="rect">
                          <a:avLst/>
                        </a:prstGeom>
                      </pic:spPr>
                    </pic:pic>
                  </a:graphicData>
                </a:graphic>
              </wp:inline>
            </w:drawing>
          </w:r>
        </w:p>
      </w:tc>
    </w:tr>
  </w:tbl>
  <w:p w14:paraId="003B3B62" w14:textId="77777777" w:rsidR="00E220E1" w:rsidRPr="00F56F68" w:rsidRDefault="00E220E1">
    <w:pPr>
      <w:pStyle w:val="Encabezado"/>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0E2DB46"/>
    <w:lvl w:ilvl="0">
      <w:start w:val="1"/>
      <w:numFmt w:val="decimal"/>
      <w:pStyle w:val="Ttulo1"/>
      <w:lvlText w:val="%1."/>
      <w:legacy w:legacy="1" w:legacySpace="144" w:legacyIndent="0"/>
      <w:lvlJc w:val="left"/>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F"/>
    <w:multiLevelType w:val="singleLevel"/>
    <w:tmpl w:val="0000000F"/>
    <w:name w:val="WW8Num15"/>
    <w:lvl w:ilvl="0">
      <w:start w:val="1"/>
      <w:numFmt w:val="bullet"/>
      <w:lvlText w:val=""/>
      <w:lvlJc w:val="left"/>
      <w:pPr>
        <w:tabs>
          <w:tab w:val="num" w:pos="720"/>
        </w:tabs>
        <w:ind w:left="720" w:hanging="360"/>
      </w:pPr>
      <w:rPr>
        <w:rFonts w:ascii="Wingdings" w:hAnsi="Wingdings" w:cs="Wingdings"/>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6C44AB7"/>
    <w:multiLevelType w:val="hybridMultilevel"/>
    <w:tmpl w:val="1994C9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7D6ECD"/>
    <w:multiLevelType w:val="singleLevel"/>
    <w:tmpl w:val="E200D176"/>
    <w:lvl w:ilvl="0">
      <w:start w:val="1"/>
      <w:numFmt w:val="bullet"/>
      <w:lvlText w:val=""/>
      <w:lvlJc w:val="left"/>
      <w:pPr>
        <w:tabs>
          <w:tab w:val="num" w:pos="360"/>
        </w:tabs>
        <w:ind w:left="360" w:hanging="360"/>
      </w:pPr>
      <w:rPr>
        <w:rFonts w:ascii="Symbol" w:hAnsi="Symbol" w:hint="default"/>
      </w:rPr>
    </w:lvl>
  </w:abstractNum>
  <w:abstractNum w:abstractNumId="7">
    <w:nsid w:val="0ADD6AA5"/>
    <w:multiLevelType w:val="hybridMultilevel"/>
    <w:tmpl w:val="081A063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8">
    <w:nsid w:val="14937EDA"/>
    <w:multiLevelType w:val="multilevel"/>
    <w:tmpl w:val="6DA49C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A70C3D"/>
    <w:multiLevelType w:val="hybridMultilevel"/>
    <w:tmpl w:val="66B23E0A"/>
    <w:lvl w:ilvl="0" w:tplc="0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77338"/>
    <w:multiLevelType w:val="multilevel"/>
    <w:tmpl w:val="D5DE587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A84ED5"/>
    <w:multiLevelType w:val="singleLevel"/>
    <w:tmpl w:val="E200D176"/>
    <w:lvl w:ilvl="0">
      <w:start w:val="1"/>
      <w:numFmt w:val="bullet"/>
      <w:lvlText w:val=""/>
      <w:lvlJc w:val="left"/>
      <w:pPr>
        <w:tabs>
          <w:tab w:val="num" w:pos="360"/>
        </w:tabs>
        <w:ind w:left="360" w:hanging="360"/>
      </w:pPr>
      <w:rPr>
        <w:rFonts w:ascii="Symbol" w:hAnsi="Symbol" w:hint="default"/>
      </w:rPr>
    </w:lvl>
  </w:abstractNum>
  <w:abstractNum w:abstractNumId="12">
    <w:nsid w:val="276348C4"/>
    <w:multiLevelType w:val="hybridMultilevel"/>
    <w:tmpl w:val="9BA22DCE"/>
    <w:lvl w:ilvl="0" w:tplc="04090001">
      <w:start w:val="1"/>
      <w:numFmt w:val="bullet"/>
      <w:lvlText w:val=""/>
      <w:lvlJc w:val="left"/>
      <w:pPr>
        <w:ind w:left="564" w:hanging="360"/>
      </w:pPr>
      <w:rPr>
        <w:rFonts w:ascii="Symbol" w:hAnsi="Symbol" w:hint="default"/>
      </w:rPr>
    </w:lvl>
    <w:lvl w:ilvl="1" w:tplc="04090003">
      <w:start w:val="1"/>
      <w:numFmt w:val="bullet"/>
      <w:lvlText w:val="o"/>
      <w:lvlJc w:val="left"/>
      <w:pPr>
        <w:ind w:left="1284" w:hanging="360"/>
      </w:pPr>
      <w:rPr>
        <w:rFonts w:ascii="Courier New" w:hAnsi="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3">
    <w:nsid w:val="30CA71C6"/>
    <w:multiLevelType w:val="hybridMultilevel"/>
    <w:tmpl w:val="DD34D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D2EC3"/>
    <w:multiLevelType w:val="hybridMultilevel"/>
    <w:tmpl w:val="7864FC0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6463D"/>
    <w:multiLevelType w:val="multilevel"/>
    <w:tmpl w:val="233AB39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66D0946"/>
    <w:multiLevelType w:val="hybridMultilevel"/>
    <w:tmpl w:val="C52A5B0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7">
    <w:nsid w:val="4F855B67"/>
    <w:multiLevelType w:val="singleLevel"/>
    <w:tmpl w:val="6FD602F8"/>
    <w:lvl w:ilvl="0">
      <w:start w:val="1"/>
      <w:numFmt w:val="bullet"/>
      <w:pStyle w:val="Logro"/>
      <w:lvlText w:val=""/>
      <w:lvlJc w:val="left"/>
      <w:pPr>
        <w:tabs>
          <w:tab w:val="num" w:pos="360"/>
        </w:tabs>
        <w:ind w:left="244" w:hanging="244"/>
      </w:pPr>
      <w:rPr>
        <w:rFonts w:ascii="Symbol" w:hAnsi="Symbol" w:hint="default"/>
        <w:sz w:val="22"/>
      </w:rPr>
    </w:lvl>
  </w:abstractNum>
  <w:abstractNum w:abstractNumId="18">
    <w:nsid w:val="527D5552"/>
    <w:multiLevelType w:val="hybridMultilevel"/>
    <w:tmpl w:val="D5A84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041F7"/>
    <w:multiLevelType w:val="hybridMultilevel"/>
    <w:tmpl w:val="A4F269D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2545BE"/>
    <w:multiLevelType w:val="hybridMultilevel"/>
    <w:tmpl w:val="8FA8A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4A6777"/>
    <w:multiLevelType w:val="multilevel"/>
    <w:tmpl w:val="0B3E92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DD43CB"/>
    <w:multiLevelType w:val="hybridMultilevel"/>
    <w:tmpl w:val="F5660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23F4CAD"/>
    <w:multiLevelType w:val="hybridMultilevel"/>
    <w:tmpl w:val="B3BEEED0"/>
    <w:lvl w:ilvl="0" w:tplc="0C0A0005">
      <w:start w:val="1"/>
      <w:numFmt w:val="bullet"/>
      <w:lvlText w:val=""/>
      <w:lvlJc w:val="left"/>
      <w:pPr>
        <w:ind w:left="4260" w:hanging="360"/>
      </w:pPr>
      <w:rPr>
        <w:rFonts w:ascii="Wingdings" w:hAnsi="Wingdings" w:hint="default"/>
      </w:rPr>
    </w:lvl>
    <w:lvl w:ilvl="1" w:tplc="04090003" w:tentative="1">
      <w:start w:val="1"/>
      <w:numFmt w:val="bullet"/>
      <w:lvlText w:val="o"/>
      <w:lvlJc w:val="left"/>
      <w:pPr>
        <w:ind w:left="4980" w:hanging="360"/>
      </w:pPr>
      <w:rPr>
        <w:rFonts w:ascii="Courier New" w:hAnsi="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24">
    <w:nsid w:val="6A0B7451"/>
    <w:multiLevelType w:val="singleLevel"/>
    <w:tmpl w:val="E200D176"/>
    <w:lvl w:ilvl="0">
      <w:start w:val="1"/>
      <w:numFmt w:val="bullet"/>
      <w:lvlText w:val=""/>
      <w:lvlJc w:val="left"/>
      <w:pPr>
        <w:tabs>
          <w:tab w:val="num" w:pos="360"/>
        </w:tabs>
        <w:ind w:left="360" w:hanging="360"/>
      </w:pPr>
      <w:rPr>
        <w:rFonts w:ascii="Symbol" w:hAnsi="Symbol" w:hint="default"/>
      </w:rPr>
    </w:lvl>
  </w:abstractNum>
  <w:abstractNum w:abstractNumId="25">
    <w:nsid w:val="6CC05DB1"/>
    <w:multiLevelType w:val="singleLevel"/>
    <w:tmpl w:val="153C075A"/>
    <w:lvl w:ilvl="0">
      <w:start w:val="1"/>
      <w:numFmt w:val="bullet"/>
      <w:lvlText w:val=""/>
      <w:lvlJc w:val="left"/>
      <w:pPr>
        <w:tabs>
          <w:tab w:val="num" w:pos="360"/>
        </w:tabs>
        <w:ind w:left="360" w:hanging="360"/>
      </w:pPr>
      <w:rPr>
        <w:rFonts w:ascii="Symbol" w:hAnsi="Symbol" w:hint="default"/>
      </w:rPr>
    </w:lvl>
  </w:abstractNum>
  <w:abstractNum w:abstractNumId="26">
    <w:nsid w:val="6F781BA6"/>
    <w:multiLevelType w:val="hybridMultilevel"/>
    <w:tmpl w:val="42182182"/>
    <w:lvl w:ilvl="0" w:tplc="E0A81372">
      <w:start w:val="2011"/>
      <w:numFmt w:val="bullet"/>
      <w:lvlText w:val="-"/>
      <w:lvlJc w:val="left"/>
      <w:pPr>
        <w:ind w:left="1080" w:hanging="360"/>
      </w:pPr>
      <w:rPr>
        <w:rFonts w:ascii="Calibri" w:eastAsia="SimSu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40C33B5"/>
    <w:multiLevelType w:val="singleLevel"/>
    <w:tmpl w:val="E200D176"/>
    <w:lvl w:ilvl="0">
      <w:start w:val="1"/>
      <w:numFmt w:val="bullet"/>
      <w:lvlText w:val=""/>
      <w:lvlJc w:val="left"/>
      <w:pPr>
        <w:tabs>
          <w:tab w:val="num" w:pos="360"/>
        </w:tabs>
        <w:ind w:left="360" w:hanging="360"/>
      </w:pPr>
      <w:rPr>
        <w:rFonts w:ascii="Symbol" w:hAnsi="Symbol" w:hint="default"/>
      </w:rPr>
    </w:lvl>
  </w:abstractNum>
  <w:abstractNum w:abstractNumId="28">
    <w:nsid w:val="758665EC"/>
    <w:multiLevelType w:val="hybridMultilevel"/>
    <w:tmpl w:val="55D402D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8DD0DCC"/>
    <w:multiLevelType w:val="hybridMultilevel"/>
    <w:tmpl w:val="F5F66FA0"/>
    <w:lvl w:ilvl="0" w:tplc="CDBAD152">
      <w:start w:val="201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49303D"/>
    <w:multiLevelType w:val="multilevel"/>
    <w:tmpl w:val="8A2677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A8A61A3"/>
    <w:multiLevelType w:val="hybridMultilevel"/>
    <w:tmpl w:val="3C669A7C"/>
    <w:lvl w:ilvl="0" w:tplc="04090001">
      <w:start w:val="1"/>
      <w:numFmt w:val="bullet"/>
      <w:lvlText w:val=""/>
      <w:lvlJc w:val="left"/>
      <w:pPr>
        <w:ind w:left="720" w:hanging="360"/>
      </w:pPr>
      <w:rPr>
        <w:rFonts w:ascii="Symbol" w:hAnsi="Symbol" w:hint="default"/>
      </w:rPr>
    </w:lvl>
    <w:lvl w:ilvl="1" w:tplc="2B50F8C2">
      <w:numFmt w:val="bullet"/>
      <w:lvlText w:val="-"/>
      <w:lvlJc w:val="left"/>
      <w:pPr>
        <w:ind w:left="1440" w:hanging="360"/>
      </w:pPr>
      <w:rPr>
        <w:rFonts w:ascii="Calibri" w:eastAsiaTheme="minorEastAsia"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B21C90"/>
    <w:multiLevelType w:val="hybridMultilevel"/>
    <w:tmpl w:val="D1EE46F6"/>
    <w:lvl w:ilvl="0" w:tplc="0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880B5F"/>
    <w:multiLevelType w:val="singleLevel"/>
    <w:tmpl w:val="E200D17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5"/>
  </w:num>
  <w:num w:numId="4">
    <w:abstractNumId w:val="32"/>
  </w:num>
  <w:num w:numId="5">
    <w:abstractNumId w:val="29"/>
  </w:num>
  <w:num w:numId="6">
    <w:abstractNumId w:val="9"/>
  </w:num>
  <w:num w:numId="7">
    <w:abstractNumId w:val="23"/>
  </w:num>
  <w:num w:numId="8">
    <w:abstractNumId w:val="26"/>
  </w:num>
  <w:num w:numId="9">
    <w:abstractNumId w:val="11"/>
  </w:num>
  <w:num w:numId="10">
    <w:abstractNumId w:val="6"/>
  </w:num>
  <w:num w:numId="11">
    <w:abstractNumId w:val="27"/>
  </w:num>
  <w:num w:numId="12">
    <w:abstractNumId w:val="7"/>
  </w:num>
  <w:num w:numId="13">
    <w:abstractNumId w:val="16"/>
  </w:num>
  <w:num w:numId="14">
    <w:abstractNumId w:val="33"/>
  </w:num>
  <w:num w:numId="15">
    <w:abstractNumId w:val="25"/>
  </w:num>
  <w:num w:numId="16">
    <w:abstractNumId w:val="24"/>
  </w:num>
  <w:num w:numId="17">
    <w:abstractNumId w:val="20"/>
  </w:num>
  <w:num w:numId="18">
    <w:abstractNumId w:val="12"/>
  </w:num>
  <w:num w:numId="19">
    <w:abstractNumId w:val="17"/>
  </w:num>
  <w:num w:numId="20">
    <w:abstractNumId w:val="30"/>
  </w:num>
  <w:num w:numId="21">
    <w:abstractNumId w:val="13"/>
  </w:num>
  <w:num w:numId="22">
    <w:abstractNumId w:val="18"/>
  </w:num>
  <w:num w:numId="23">
    <w:abstractNumId w:val="14"/>
  </w:num>
  <w:num w:numId="24">
    <w:abstractNumId w:val="19"/>
  </w:num>
  <w:num w:numId="25">
    <w:abstractNumId w:val="22"/>
  </w:num>
  <w:num w:numId="26">
    <w:abstractNumId w:val="28"/>
  </w:num>
  <w:num w:numId="27">
    <w:abstractNumId w:val="10"/>
  </w:num>
  <w:num w:numId="28">
    <w:abstractNumId w:val="31"/>
  </w:num>
  <w:num w:numId="29">
    <w:abstractNumId w:val="21"/>
  </w:num>
  <w:num w:numId="30">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B1"/>
    <w:rsid w:val="00000254"/>
    <w:rsid w:val="000029B0"/>
    <w:rsid w:val="00003441"/>
    <w:rsid w:val="00005898"/>
    <w:rsid w:val="00006366"/>
    <w:rsid w:val="000069F0"/>
    <w:rsid w:val="000077DD"/>
    <w:rsid w:val="0001035B"/>
    <w:rsid w:val="00011C84"/>
    <w:rsid w:val="00012BEE"/>
    <w:rsid w:val="00016637"/>
    <w:rsid w:val="00016BB2"/>
    <w:rsid w:val="0002011F"/>
    <w:rsid w:val="000219E6"/>
    <w:rsid w:val="0002283B"/>
    <w:rsid w:val="00022C68"/>
    <w:rsid w:val="00025F82"/>
    <w:rsid w:val="00027FEB"/>
    <w:rsid w:val="000300D1"/>
    <w:rsid w:val="0003139E"/>
    <w:rsid w:val="00031D1B"/>
    <w:rsid w:val="0003211A"/>
    <w:rsid w:val="00042A88"/>
    <w:rsid w:val="0004658B"/>
    <w:rsid w:val="0004722D"/>
    <w:rsid w:val="00054432"/>
    <w:rsid w:val="000554B4"/>
    <w:rsid w:val="00055A8C"/>
    <w:rsid w:val="000601DE"/>
    <w:rsid w:val="00060DDE"/>
    <w:rsid w:val="00061286"/>
    <w:rsid w:val="000629B0"/>
    <w:rsid w:val="00063C75"/>
    <w:rsid w:val="0006524B"/>
    <w:rsid w:val="00066A07"/>
    <w:rsid w:val="00073BE6"/>
    <w:rsid w:val="00075E45"/>
    <w:rsid w:val="00080A55"/>
    <w:rsid w:val="00081A31"/>
    <w:rsid w:val="000844EA"/>
    <w:rsid w:val="0008471C"/>
    <w:rsid w:val="00085F63"/>
    <w:rsid w:val="00086889"/>
    <w:rsid w:val="0008791C"/>
    <w:rsid w:val="00090D9F"/>
    <w:rsid w:val="00091879"/>
    <w:rsid w:val="00091EEE"/>
    <w:rsid w:val="0009414A"/>
    <w:rsid w:val="000A04CB"/>
    <w:rsid w:val="000A2037"/>
    <w:rsid w:val="000A3170"/>
    <w:rsid w:val="000A3B2D"/>
    <w:rsid w:val="000A582E"/>
    <w:rsid w:val="000A6677"/>
    <w:rsid w:val="000A772A"/>
    <w:rsid w:val="000B199A"/>
    <w:rsid w:val="000B3028"/>
    <w:rsid w:val="000B5986"/>
    <w:rsid w:val="000B6335"/>
    <w:rsid w:val="000B6697"/>
    <w:rsid w:val="000B7729"/>
    <w:rsid w:val="000B774D"/>
    <w:rsid w:val="000B7A81"/>
    <w:rsid w:val="000C00FB"/>
    <w:rsid w:val="000C0925"/>
    <w:rsid w:val="000C14F3"/>
    <w:rsid w:val="000C3A16"/>
    <w:rsid w:val="000C501C"/>
    <w:rsid w:val="000C7AC8"/>
    <w:rsid w:val="000D15F0"/>
    <w:rsid w:val="000D3DFD"/>
    <w:rsid w:val="000D4C3E"/>
    <w:rsid w:val="000D6529"/>
    <w:rsid w:val="000D65E7"/>
    <w:rsid w:val="000E22E6"/>
    <w:rsid w:val="000E438D"/>
    <w:rsid w:val="000E52A9"/>
    <w:rsid w:val="000E5450"/>
    <w:rsid w:val="000E6FAB"/>
    <w:rsid w:val="000E72CF"/>
    <w:rsid w:val="000F083B"/>
    <w:rsid w:val="000F1314"/>
    <w:rsid w:val="000F2295"/>
    <w:rsid w:val="000F377E"/>
    <w:rsid w:val="000F4017"/>
    <w:rsid w:val="000F43B2"/>
    <w:rsid w:val="000F55B5"/>
    <w:rsid w:val="000F5F45"/>
    <w:rsid w:val="000F6C42"/>
    <w:rsid w:val="000F708A"/>
    <w:rsid w:val="000F7E2A"/>
    <w:rsid w:val="00101DE9"/>
    <w:rsid w:val="00101EA1"/>
    <w:rsid w:val="00101FA3"/>
    <w:rsid w:val="00104070"/>
    <w:rsid w:val="00105F4A"/>
    <w:rsid w:val="001060FB"/>
    <w:rsid w:val="00110DBA"/>
    <w:rsid w:val="001133ED"/>
    <w:rsid w:val="00114DBD"/>
    <w:rsid w:val="00116124"/>
    <w:rsid w:val="001172F0"/>
    <w:rsid w:val="00117B27"/>
    <w:rsid w:val="0012015D"/>
    <w:rsid w:val="00120759"/>
    <w:rsid w:val="00120B90"/>
    <w:rsid w:val="00120DC2"/>
    <w:rsid w:val="00122067"/>
    <w:rsid w:val="001224F3"/>
    <w:rsid w:val="00123078"/>
    <w:rsid w:val="001236CE"/>
    <w:rsid w:val="0012452C"/>
    <w:rsid w:val="00126327"/>
    <w:rsid w:val="00130EEB"/>
    <w:rsid w:val="001351E5"/>
    <w:rsid w:val="00135556"/>
    <w:rsid w:val="00137662"/>
    <w:rsid w:val="00140C22"/>
    <w:rsid w:val="001417D6"/>
    <w:rsid w:val="00141C14"/>
    <w:rsid w:val="00141F47"/>
    <w:rsid w:val="0014233B"/>
    <w:rsid w:val="0014302B"/>
    <w:rsid w:val="00143A37"/>
    <w:rsid w:val="00144461"/>
    <w:rsid w:val="00144707"/>
    <w:rsid w:val="00145526"/>
    <w:rsid w:val="0015028E"/>
    <w:rsid w:val="00151EBC"/>
    <w:rsid w:val="00154FA6"/>
    <w:rsid w:val="00155D27"/>
    <w:rsid w:val="00156D34"/>
    <w:rsid w:val="0015757E"/>
    <w:rsid w:val="00157ACD"/>
    <w:rsid w:val="001625A9"/>
    <w:rsid w:val="00163198"/>
    <w:rsid w:val="00164C5E"/>
    <w:rsid w:val="00165691"/>
    <w:rsid w:val="00167977"/>
    <w:rsid w:val="001705E6"/>
    <w:rsid w:val="001716D0"/>
    <w:rsid w:val="00171B27"/>
    <w:rsid w:val="00172B77"/>
    <w:rsid w:val="00174E4D"/>
    <w:rsid w:val="00175333"/>
    <w:rsid w:val="0017547C"/>
    <w:rsid w:val="001801AB"/>
    <w:rsid w:val="00180EE3"/>
    <w:rsid w:val="00181CC8"/>
    <w:rsid w:val="001840D3"/>
    <w:rsid w:val="00184E61"/>
    <w:rsid w:val="0018594D"/>
    <w:rsid w:val="00190A7D"/>
    <w:rsid w:val="00191BD1"/>
    <w:rsid w:val="00193F54"/>
    <w:rsid w:val="00195319"/>
    <w:rsid w:val="0019736A"/>
    <w:rsid w:val="001A145C"/>
    <w:rsid w:val="001A39BF"/>
    <w:rsid w:val="001B09CB"/>
    <w:rsid w:val="001B3195"/>
    <w:rsid w:val="001B3E92"/>
    <w:rsid w:val="001B6447"/>
    <w:rsid w:val="001B7569"/>
    <w:rsid w:val="001B7C86"/>
    <w:rsid w:val="001C043C"/>
    <w:rsid w:val="001C3BC4"/>
    <w:rsid w:val="001C678C"/>
    <w:rsid w:val="001D2041"/>
    <w:rsid w:val="001D27E5"/>
    <w:rsid w:val="001D4173"/>
    <w:rsid w:val="001D41E4"/>
    <w:rsid w:val="001D5E26"/>
    <w:rsid w:val="001D7790"/>
    <w:rsid w:val="001D7C77"/>
    <w:rsid w:val="001E0610"/>
    <w:rsid w:val="001E3D07"/>
    <w:rsid w:val="001E5F89"/>
    <w:rsid w:val="001E7C2B"/>
    <w:rsid w:val="001F39A6"/>
    <w:rsid w:val="001F45FC"/>
    <w:rsid w:val="001F5634"/>
    <w:rsid w:val="001F68B5"/>
    <w:rsid w:val="0020702B"/>
    <w:rsid w:val="00211667"/>
    <w:rsid w:val="00211EA2"/>
    <w:rsid w:val="00212D03"/>
    <w:rsid w:val="002145AF"/>
    <w:rsid w:val="002156E4"/>
    <w:rsid w:val="0021782F"/>
    <w:rsid w:val="00217CD1"/>
    <w:rsid w:val="00222E16"/>
    <w:rsid w:val="002232D1"/>
    <w:rsid w:val="002251BB"/>
    <w:rsid w:val="00231451"/>
    <w:rsid w:val="00232818"/>
    <w:rsid w:val="00233CED"/>
    <w:rsid w:val="00236020"/>
    <w:rsid w:val="00240108"/>
    <w:rsid w:val="0024022D"/>
    <w:rsid w:val="00240737"/>
    <w:rsid w:val="00242E1F"/>
    <w:rsid w:val="00243060"/>
    <w:rsid w:val="00243A62"/>
    <w:rsid w:val="002458E4"/>
    <w:rsid w:val="00246023"/>
    <w:rsid w:val="0024779F"/>
    <w:rsid w:val="002502D6"/>
    <w:rsid w:val="00251C2A"/>
    <w:rsid w:val="002520A1"/>
    <w:rsid w:val="00252281"/>
    <w:rsid w:val="002527F3"/>
    <w:rsid w:val="00252CF0"/>
    <w:rsid w:val="0025462B"/>
    <w:rsid w:val="00254807"/>
    <w:rsid w:val="0025549D"/>
    <w:rsid w:val="0025587F"/>
    <w:rsid w:val="00257143"/>
    <w:rsid w:val="00257B8E"/>
    <w:rsid w:val="00257F88"/>
    <w:rsid w:val="002603BE"/>
    <w:rsid w:val="0026370C"/>
    <w:rsid w:val="0026495B"/>
    <w:rsid w:val="00265FB2"/>
    <w:rsid w:val="0026731D"/>
    <w:rsid w:val="002703EF"/>
    <w:rsid w:val="00270789"/>
    <w:rsid w:val="002735F3"/>
    <w:rsid w:val="0027391C"/>
    <w:rsid w:val="00275C6F"/>
    <w:rsid w:val="00276B60"/>
    <w:rsid w:val="0027738A"/>
    <w:rsid w:val="0027781E"/>
    <w:rsid w:val="00277899"/>
    <w:rsid w:val="00277DC2"/>
    <w:rsid w:val="0028108A"/>
    <w:rsid w:val="00284144"/>
    <w:rsid w:val="0028677E"/>
    <w:rsid w:val="002869BF"/>
    <w:rsid w:val="002877DD"/>
    <w:rsid w:val="002928FE"/>
    <w:rsid w:val="00293909"/>
    <w:rsid w:val="002954E6"/>
    <w:rsid w:val="002957D5"/>
    <w:rsid w:val="002962B0"/>
    <w:rsid w:val="00296BBA"/>
    <w:rsid w:val="002971C7"/>
    <w:rsid w:val="002A5C21"/>
    <w:rsid w:val="002A7698"/>
    <w:rsid w:val="002B08BE"/>
    <w:rsid w:val="002B2BC5"/>
    <w:rsid w:val="002B4757"/>
    <w:rsid w:val="002B4D66"/>
    <w:rsid w:val="002C1698"/>
    <w:rsid w:val="002C1798"/>
    <w:rsid w:val="002C2141"/>
    <w:rsid w:val="002C5346"/>
    <w:rsid w:val="002C7184"/>
    <w:rsid w:val="002C78C9"/>
    <w:rsid w:val="002C78FA"/>
    <w:rsid w:val="002D0118"/>
    <w:rsid w:val="002D4227"/>
    <w:rsid w:val="002D6411"/>
    <w:rsid w:val="002D6ABE"/>
    <w:rsid w:val="002E45F1"/>
    <w:rsid w:val="002E5EF1"/>
    <w:rsid w:val="002E619E"/>
    <w:rsid w:val="002F4469"/>
    <w:rsid w:val="002F4D59"/>
    <w:rsid w:val="002F5272"/>
    <w:rsid w:val="002F5BF9"/>
    <w:rsid w:val="00300308"/>
    <w:rsid w:val="0030191C"/>
    <w:rsid w:val="003021B5"/>
    <w:rsid w:val="003034AE"/>
    <w:rsid w:val="003063D0"/>
    <w:rsid w:val="00307487"/>
    <w:rsid w:val="003078F5"/>
    <w:rsid w:val="00316872"/>
    <w:rsid w:val="00320387"/>
    <w:rsid w:val="00320F83"/>
    <w:rsid w:val="00322DFA"/>
    <w:rsid w:val="00325A6F"/>
    <w:rsid w:val="0032675D"/>
    <w:rsid w:val="0032682F"/>
    <w:rsid w:val="00327F24"/>
    <w:rsid w:val="00330588"/>
    <w:rsid w:val="00330882"/>
    <w:rsid w:val="00330D5D"/>
    <w:rsid w:val="003315FF"/>
    <w:rsid w:val="00336520"/>
    <w:rsid w:val="00337EA6"/>
    <w:rsid w:val="00337ECB"/>
    <w:rsid w:val="0034193A"/>
    <w:rsid w:val="003431CE"/>
    <w:rsid w:val="00343A2C"/>
    <w:rsid w:val="00346584"/>
    <w:rsid w:val="0034745F"/>
    <w:rsid w:val="003522A2"/>
    <w:rsid w:val="0035460F"/>
    <w:rsid w:val="00355B12"/>
    <w:rsid w:val="00355E75"/>
    <w:rsid w:val="00363C44"/>
    <w:rsid w:val="003655E9"/>
    <w:rsid w:val="00365CE3"/>
    <w:rsid w:val="003677E1"/>
    <w:rsid w:val="003722B2"/>
    <w:rsid w:val="003744DF"/>
    <w:rsid w:val="003748A5"/>
    <w:rsid w:val="00375153"/>
    <w:rsid w:val="00380BDC"/>
    <w:rsid w:val="00381350"/>
    <w:rsid w:val="003817C6"/>
    <w:rsid w:val="00386B4E"/>
    <w:rsid w:val="00387FB1"/>
    <w:rsid w:val="00390995"/>
    <w:rsid w:val="00394460"/>
    <w:rsid w:val="003947E4"/>
    <w:rsid w:val="00395592"/>
    <w:rsid w:val="00395D28"/>
    <w:rsid w:val="003A10D8"/>
    <w:rsid w:val="003A202C"/>
    <w:rsid w:val="003A4A0B"/>
    <w:rsid w:val="003A4DE5"/>
    <w:rsid w:val="003B0E5E"/>
    <w:rsid w:val="003B2CF5"/>
    <w:rsid w:val="003B440B"/>
    <w:rsid w:val="003C403B"/>
    <w:rsid w:val="003C4884"/>
    <w:rsid w:val="003C49D8"/>
    <w:rsid w:val="003C4B3B"/>
    <w:rsid w:val="003C4C71"/>
    <w:rsid w:val="003C4F25"/>
    <w:rsid w:val="003C5990"/>
    <w:rsid w:val="003D25B8"/>
    <w:rsid w:val="003D2FEA"/>
    <w:rsid w:val="003E1736"/>
    <w:rsid w:val="003E1D0C"/>
    <w:rsid w:val="003E2CAB"/>
    <w:rsid w:val="003E32BE"/>
    <w:rsid w:val="003E57F5"/>
    <w:rsid w:val="003E5F96"/>
    <w:rsid w:val="003E6E81"/>
    <w:rsid w:val="003F0145"/>
    <w:rsid w:val="003F028F"/>
    <w:rsid w:val="003F03E3"/>
    <w:rsid w:val="003F06BB"/>
    <w:rsid w:val="003F235F"/>
    <w:rsid w:val="003F293E"/>
    <w:rsid w:val="003F2F5F"/>
    <w:rsid w:val="003F43CC"/>
    <w:rsid w:val="003F64D4"/>
    <w:rsid w:val="00401103"/>
    <w:rsid w:val="00402134"/>
    <w:rsid w:val="00403887"/>
    <w:rsid w:val="00404514"/>
    <w:rsid w:val="0040481A"/>
    <w:rsid w:val="004050A8"/>
    <w:rsid w:val="004054F4"/>
    <w:rsid w:val="00405C07"/>
    <w:rsid w:val="0040658F"/>
    <w:rsid w:val="00406F3F"/>
    <w:rsid w:val="004112ED"/>
    <w:rsid w:val="004120F1"/>
    <w:rsid w:val="004139B3"/>
    <w:rsid w:val="0041461D"/>
    <w:rsid w:val="004156CB"/>
    <w:rsid w:val="004172EF"/>
    <w:rsid w:val="0041789A"/>
    <w:rsid w:val="00420A0A"/>
    <w:rsid w:val="0042124B"/>
    <w:rsid w:val="00422887"/>
    <w:rsid w:val="00423073"/>
    <w:rsid w:val="00424AE4"/>
    <w:rsid w:val="00430CB8"/>
    <w:rsid w:val="00431E92"/>
    <w:rsid w:val="00433B77"/>
    <w:rsid w:val="004346C1"/>
    <w:rsid w:val="00435C5A"/>
    <w:rsid w:val="0044197B"/>
    <w:rsid w:val="004423E7"/>
    <w:rsid w:val="004441D8"/>
    <w:rsid w:val="00445064"/>
    <w:rsid w:val="004450FB"/>
    <w:rsid w:val="0044584F"/>
    <w:rsid w:val="004466A6"/>
    <w:rsid w:val="004504AD"/>
    <w:rsid w:val="00454CF1"/>
    <w:rsid w:val="004602F5"/>
    <w:rsid w:val="004608C1"/>
    <w:rsid w:val="0046134B"/>
    <w:rsid w:val="00461586"/>
    <w:rsid w:val="004652AC"/>
    <w:rsid w:val="004665D3"/>
    <w:rsid w:val="0046729F"/>
    <w:rsid w:val="00467E76"/>
    <w:rsid w:val="00470BC3"/>
    <w:rsid w:val="00472521"/>
    <w:rsid w:val="004725EA"/>
    <w:rsid w:val="004728CC"/>
    <w:rsid w:val="0047360A"/>
    <w:rsid w:val="00473E6D"/>
    <w:rsid w:val="00480349"/>
    <w:rsid w:val="00481CF9"/>
    <w:rsid w:val="00484DB9"/>
    <w:rsid w:val="00484E25"/>
    <w:rsid w:val="00487AF7"/>
    <w:rsid w:val="00487C23"/>
    <w:rsid w:val="00491B00"/>
    <w:rsid w:val="00493257"/>
    <w:rsid w:val="00494910"/>
    <w:rsid w:val="0049689F"/>
    <w:rsid w:val="004968EA"/>
    <w:rsid w:val="004A135B"/>
    <w:rsid w:val="004A3316"/>
    <w:rsid w:val="004A3526"/>
    <w:rsid w:val="004A5CB6"/>
    <w:rsid w:val="004A6B3E"/>
    <w:rsid w:val="004A6BCC"/>
    <w:rsid w:val="004B466B"/>
    <w:rsid w:val="004B53A1"/>
    <w:rsid w:val="004B66C3"/>
    <w:rsid w:val="004B67F0"/>
    <w:rsid w:val="004B6FFB"/>
    <w:rsid w:val="004C0C4F"/>
    <w:rsid w:val="004C12DD"/>
    <w:rsid w:val="004C143A"/>
    <w:rsid w:val="004C1A82"/>
    <w:rsid w:val="004C2156"/>
    <w:rsid w:val="004C2540"/>
    <w:rsid w:val="004C258C"/>
    <w:rsid w:val="004C2E2F"/>
    <w:rsid w:val="004C5C89"/>
    <w:rsid w:val="004D1EE1"/>
    <w:rsid w:val="004D29AE"/>
    <w:rsid w:val="004D70AD"/>
    <w:rsid w:val="004E01F2"/>
    <w:rsid w:val="004E0622"/>
    <w:rsid w:val="004E0F67"/>
    <w:rsid w:val="004E1062"/>
    <w:rsid w:val="004E14BD"/>
    <w:rsid w:val="004E37D6"/>
    <w:rsid w:val="004E53B8"/>
    <w:rsid w:val="004E5A9E"/>
    <w:rsid w:val="004E63B3"/>
    <w:rsid w:val="004E6CEF"/>
    <w:rsid w:val="004F07DE"/>
    <w:rsid w:val="004F3090"/>
    <w:rsid w:val="004F5194"/>
    <w:rsid w:val="004F7F8D"/>
    <w:rsid w:val="00500FB0"/>
    <w:rsid w:val="00501436"/>
    <w:rsid w:val="00503676"/>
    <w:rsid w:val="00503B52"/>
    <w:rsid w:val="0050588F"/>
    <w:rsid w:val="00506938"/>
    <w:rsid w:val="0051082E"/>
    <w:rsid w:val="00513736"/>
    <w:rsid w:val="00513A3E"/>
    <w:rsid w:val="00514D6C"/>
    <w:rsid w:val="005171F5"/>
    <w:rsid w:val="00520CA9"/>
    <w:rsid w:val="0052142A"/>
    <w:rsid w:val="0052182F"/>
    <w:rsid w:val="00522264"/>
    <w:rsid w:val="0053052C"/>
    <w:rsid w:val="00530721"/>
    <w:rsid w:val="0053184A"/>
    <w:rsid w:val="00531CC2"/>
    <w:rsid w:val="005326F7"/>
    <w:rsid w:val="005335F6"/>
    <w:rsid w:val="005366B7"/>
    <w:rsid w:val="00540711"/>
    <w:rsid w:val="005408B2"/>
    <w:rsid w:val="00543362"/>
    <w:rsid w:val="0054336B"/>
    <w:rsid w:val="0054618A"/>
    <w:rsid w:val="005474F2"/>
    <w:rsid w:val="0055022C"/>
    <w:rsid w:val="00552789"/>
    <w:rsid w:val="005530F5"/>
    <w:rsid w:val="00553A78"/>
    <w:rsid w:val="0055427B"/>
    <w:rsid w:val="00562DBB"/>
    <w:rsid w:val="00567308"/>
    <w:rsid w:val="005677F1"/>
    <w:rsid w:val="005704C9"/>
    <w:rsid w:val="0057092E"/>
    <w:rsid w:val="00572766"/>
    <w:rsid w:val="00577927"/>
    <w:rsid w:val="00577F09"/>
    <w:rsid w:val="00581CB9"/>
    <w:rsid w:val="0058633B"/>
    <w:rsid w:val="00593A44"/>
    <w:rsid w:val="0059409B"/>
    <w:rsid w:val="00595FD6"/>
    <w:rsid w:val="00596465"/>
    <w:rsid w:val="00596CEA"/>
    <w:rsid w:val="005A20E8"/>
    <w:rsid w:val="005A2BAD"/>
    <w:rsid w:val="005A6BD8"/>
    <w:rsid w:val="005A6DDF"/>
    <w:rsid w:val="005B1DA7"/>
    <w:rsid w:val="005B279D"/>
    <w:rsid w:val="005B2BEE"/>
    <w:rsid w:val="005B5A90"/>
    <w:rsid w:val="005C18F7"/>
    <w:rsid w:val="005C2159"/>
    <w:rsid w:val="005C2565"/>
    <w:rsid w:val="005C343B"/>
    <w:rsid w:val="005C71BF"/>
    <w:rsid w:val="005C7509"/>
    <w:rsid w:val="005D3B56"/>
    <w:rsid w:val="005D4689"/>
    <w:rsid w:val="005D49AC"/>
    <w:rsid w:val="005D4C19"/>
    <w:rsid w:val="005D7D83"/>
    <w:rsid w:val="005E052E"/>
    <w:rsid w:val="005E06FD"/>
    <w:rsid w:val="005E0E7F"/>
    <w:rsid w:val="005E0E85"/>
    <w:rsid w:val="005E3DFC"/>
    <w:rsid w:val="005E5C70"/>
    <w:rsid w:val="005E630E"/>
    <w:rsid w:val="005E6B0C"/>
    <w:rsid w:val="005F1E9C"/>
    <w:rsid w:val="005F2101"/>
    <w:rsid w:val="005F2408"/>
    <w:rsid w:val="005F4E5B"/>
    <w:rsid w:val="005F6295"/>
    <w:rsid w:val="005F6A04"/>
    <w:rsid w:val="005F7FB5"/>
    <w:rsid w:val="00600E6E"/>
    <w:rsid w:val="0060259A"/>
    <w:rsid w:val="00603388"/>
    <w:rsid w:val="00604A8A"/>
    <w:rsid w:val="00605BD9"/>
    <w:rsid w:val="0060636E"/>
    <w:rsid w:val="00607838"/>
    <w:rsid w:val="00613305"/>
    <w:rsid w:val="006165D1"/>
    <w:rsid w:val="00617085"/>
    <w:rsid w:val="00620232"/>
    <w:rsid w:val="006202A7"/>
    <w:rsid w:val="006205E1"/>
    <w:rsid w:val="00621E4B"/>
    <w:rsid w:val="00622200"/>
    <w:rsid w:val="00622C39"/>
    <w:rsid w:val="00624AA9"/>
    <w:rsid w:val="00625199"/>
    <w:rsid w:val="006265C5"/>
    <w:rsid w:val="0062688E"/>
    <w:rsid w:val="00626CA4"/>
    <w:rsid w:val="00626DC6"/>
    <w:rsid w:val="00631E12"/>
    <w:rsid w:val="00640E8C"/>
    <w:rsid w:val="00641CCB"/>
    <w:rsid w:val="00642963"/>
    <w:rsid w:val="006466FB"/>
    <w:rsid w:val="00646D01"/>
    <w:rsid w:val="00646F08"/>
    <w:rsid w:val="00651C74"/>
    <w:rsid w:val="00652CB1"/>
    <w:rsid w:val="00655320"/>
    <w:rsid w:val="00655B56"/>
    <w:rsid w:val="00656FF0"/>
    <w:rsid w:val="006643FC"/>
    <w:rsid w:val="006650C8"/>
    <w:rsid w:val="00666010"/>
    <w:rsid w:val="0066668B"/>
    <w:rsid w:val="006667C5"/>
    <w:rsid w:val="006677D5"/>
    <w:rsid w:val="00671304"/>
    <w:rsid w:val="00672278"/>
    <w:rsid w:val="00672C5E"/>
    <w:rsid w:val="00672DAE"/>
    <w:rsid w:val="00673488"/>
    <w:rsid w:val="00674890"/>
    <w:rsid w:val="00675CEE"/>
    <w:rsid w:val="006775D5"/>
    <w:rsid w:val="00682EB1"/>
    <w:rsid w:val="00683A09"/>
    <w:rsid w:val="00687910"/>
    <w:rsid w:val="00687926"/>
    <w:rsid w:val="00691A89"/>
    <w:rsid w:val="00693444"/>
    <w:rsid w:val="006A09D6"/>
    <w:rsid w:val="006A1529"/>
    <w:rsid w:val="006A2046"/>
    <w:rsid w:val="006A60DB"/>
    <w:rsid w:val="006A7E3C"/>
    <w:rsid w:val="006B0628"/>
    <w:rsid w:val="006B0D19"/>
    <w:rsid w:val="006B3562"/>
    <w:rsid w:val="006B3EA2"/>
    <w:rsid w:val="006B6733"/>
    <w:rsid w:val="006C0CDC"/>
    <w:rsid w:val="006C1834"/>
    <w:rsid w:val="006C2BEE"/>
    <w:rsid w:val="006C68CE"/>
    <w:rsid w:val="006C7BE6"/>
    <w:rsid w:val="006D2EF4"/>
    <w:rsid w:val="006D7936"/>
    <w:rsid w:val="006E0913"/>
    <w:rsid w:val="006E394A"/>
    <w:rsid w:val="006E4DA8"/>
    <w:rsid w:val="006E52A1"/>
    <w:rsid w:val="006E68AC"/>
    <w:rsid w:val="006E7682"/>
    <w:rsid w:val="006E7A9B"/>
    <w:rsid w:val="006F0640"/>
    <w:rsid w:val="006F1E10"/>
    <w:rsid w:val="006F3771"/>
    <w:rsid w:val="006F40EB"/>
    <w:rsid w:val="006F5F42"/>
    <w:rsid w:val="0070451D"/>
    <w:rsid w:val="007046BC"/>
    <w:rsid w:val="00704FE7"/>
    <w:rsid w:val="0070644D"/>
    <w:rsid w:val="007076C1"/>
    <w:rsid w:val="0071049D"/>
    <w:rsid w:val="00710B53"/>
    <w:rsid w:val="007120C9"/>
    <w:rsid w:val="007145F0"/>
    <w:rsid w:val="007165C8"/>
    <w:rsid w:val="00716FEC"/>
    <w:rsid w:val="00717835"/>
    <w:rsid w:val="00717A9A"/>
    <w:rsid w:val="0072185D"/>
    <w:rsid w:val="00723881"/>
    <w:rsid w:val="007250C2"/>
    <w:rsid w:val="00726745"/>
    <w:rsid w:val="0073150D"/>
    <w:rsid w:val="0073196C"/>
    <w:rsid w:val="0073586B"/>
    <w:rsid w:val="00736714"/>
    <w:rsid w:val="00736E73"/>
    <w:rsid w:val="00740F05"/>
    <w:rsid w:val="00742A4E"/>
    <w:rsid w:val="00742C50"/>
    <w:rsid w:val="00743CBE"/>
    <w:rsid w:val="007441A4"/>
    <w:rsid w:val="00744C7D"/>
    <w:rsid w:val="007462A0"/>
    <w:rsid w:val="00746C8D"/>
    <w:rsid w:val="007525FD"/>
    <w:rsid w:val="007565B2"/>
    <w:rsid w:val="00756B68"/>
    <w:rsid w:val="00762EC3"/>
    <w:rsid w:val="00763126"/>
    <w:rsid w:val="00770EB2"/>
    <w:rsid w:val="00776934"/>
    <w:rsid w:val="00777FD1"/>
    <w:rsid w:val="00781AB0"/>
    <w:rsid w:val="00781CC4"/>
    <w:rsid w:val="007833FF"/>
    <w:rsid w:val="007879E1"/>
    <w:rsid w:val="00790312"/>
    <w:rsid w:val="00790AA2"/>
    <w:rsid w:val="00790F88"/>
    <w:rsid w:val="00792FBB"/>
    <w:rsid w:val="00795255"/>
    <w:rsid w:val="007A28F7"/>
    <w:rsid w:val="007A2CB5"/>
    <w:rsid w:val="007A3397"/>
    <w:rsid w:val="007A394C"/>
    <w:rsid w:val="007A4867"/>
    <w:rsid w:val="007A4DEE"/>
    <w:rsid w:val="007A5813"/>
    <w:rsid w:val="007A7229"/>
    <w:rsid w:val="007A7D8D"/>
    <w:rsid w:val="007B4D1E"/>
    <w:rsid w:val="007B6192"/>
    <w:rsid w:val="007B6446"/>
    <w:rsid w:val="007C1FC0"/>
    <w:rsid w:val="007C2905"/>
    <w:rsid w:val="007C514B"/>
    <w:rsid w:val="007C5C11"/>
    <w:rsid w:val="007D094A"/>
    <w:rsid w:val="007D4C8E"/>
    <w:rsid w:val="007D7117"/>
    <w:rsid w:val="007D7338"/>
    <w:rsid w:val="007E265A"/>
    <w:rsid w:val="007E3D78"/>
    <w:rsid w:val="007E4CE3"/>
    <w:rsid w:val="007E61DC"/>
    <w:rsid w:val="007E65B2"/>
    <w:rsid w:val="007E7102"/>
    <w:rsid w:val="007F0EC5"/>
    <w:rsid w:val="007F2204"/>
    <w:rsid w:val="007F388D"/>
    <w:rsid w:val="007F4A31"/>
    <w:rsid w:val="007F72DF"/>
    <w:rsid w:val="00800A90"/>
    <w:rsid w:val="00802C20"/>
    <w:rsid w:val="0080724F"/>
    <w:rsid w:val="00807804"/>
    <w:rsid w:val="00807A8F"/>
    <w:rsid w:val="00814ED4"/>
    <w:rsid w:val="008154BC"/>
    <w:rsid w:val="00817061"/>
    <w:rsid w:val="00822406"/>
    <w:rsid w:val="0082303D"/>
    <w:rsid w:val="008233E8"/>
    <w:rsid w:val="00827558"/>
    <w:rsid w:val="00827E06"/>
    <w:rsid w:val="00827E17"/>
    <w:rsid w:val="00832524"/>
    <w:rsid w:val="00834F11"/>
    <w:rsid w:val="008403F4"/>
    <w:rsid w:val="00841AB1"/>
    <w:rsid w:val="00844539"/>
    <w:rsid w:val="008453E3"/>
    <w:rsid w:val="008457C2"/>
    <w:rsid w:val="008502AD"/>
    <w:rsid w:val="00854A2A"/>
    <w:rsid w:val="008575AC"/>
    <w:rsid w:val="0085766C"/>
    <w:rsid w:val="00862158"/>
    <w:rsid w:val="00862E9C"/>
    <w:rsid w:val="00863296"/>
    <w:rsid w:val="0086601B"/>
    <w:rsid w:val="0087361E"/>
    <w:rsid w:val="00875929"/>
    <w:rsid w:val="00883416"/>
    <w:rsid w:val="00887420"/>
    <w:rsid w:val="0088799A"/>
    <w:rsid w:val="00887BB7"/>
    <w:rsid w:val="008943A7"/>
    <w:rsid w:val="00895CE2"/>
    <w:rsid w:val="00895D9E"/>
    <w:rsid w:val="00897028"/>
    <w:rsid w:val="00897770"/>
    <w:rsid w:val="008A17C5"/>
    <w:rsid w:val="008A287E"/>
    <w:rsid w:val="008A4ED3"/>
    <w:rsid w:val="008A6423"/>
    <w:rsid w:val="008B4A0B"/>
    <w:rsid w:val="008B7F82"/>
    <w:rsid w:val="008C006E"/>
    <w:rsid w:val="008C0084"/>
    <w:rsid w:val="008C192E"/>
    <w:rsid w:val="008C1EA8"/>
    <w:rsid w:val="008C343D"/>
    <w:rsid w:val="008C4D55"/>
    <w:rsid w:val="008C77BE"/>
    <w:rsid w:val="008D5937"/>
    <w:rsid w:val="008E2661"/>
    <w:rsid w:val="008E393F"/>
    <w:rsid w:val="008E3B4F"/>
    <w:rsid w:val="008E4B45"/>
    <w:rsid w:val="008E6147"/>
    <w:rsid w:val="008E62E4"/>
    <w:rsid w:val="008E70A0"/>
    <w:rsid w:val="008F2173"/>
    <w:rsid w:val="008F21BC"/>
    <w:rsid w:val="008F32E2"/>
    <w:rsid w:val="008F78BF"/>
    <w:rsid w:val="0090240C"/>
    <w:rsid w:val="00903AC7"/>
    <w:rsid w:val="00905B76"/>
    <w:rsid w:val="009060FB"/>
    <w:rsid w:val="00907A6D"/>
    <w:rsid w:val="00910321"/>
    <w:rsid w:val="0091092E"/>
    <w:rsid w:val="00911627"/>
    <w:rsid w:val="009118DA"/>
    <w:rsid w:val="00912574"/>
    <w:rsid w:val="009129CB"/>
    <w:rsid w:val="00913428"/>
    <w:rsid w:val="00914636"/>
    <w:rsid w:val="00915412"/>
    <w:rsid w:val="009174D4"/>
    <w:rsid w:val="00922BC6"/>
    <w:rsid w:val="009237AA"/>
    <w:rsid w:val="009244BA"/>
    <w:rsid w:val="009246BF"/>
    <w:rsid w:val="009262D1"/>
    <w:rsid w:val="00927F48"/>
    <w:rsid w:val="00930F2D"/>
    <w:rsid w:val="00931822"/>
    <w:rsid w:val="009319CD"/>
    <w:rsid w:val="009345E2"/>
    <w:rsid w:val="00935263"/>
    <w:rsid w:val="009403FE"/>
    <w:rsid w:val="00953BAA"/>
    <w:rsid w:val="00953CB4"/>
    <w:rsid w:val="00954F8C"/>
    <w:rsid w:val="00960392"/>
    <w:rsid w:val="009609E8"/>
    <w:rsid w:val="00963130"/>
    <w:rsid w:val="00970EA0"/>
    <w:rsid w:val="00973C4A"/>
    <w:rsid w:val="00974274"/>
    <w:rsid w:val="00980FEA"/>
    <w:rsid w:val="00983BE8"/>
    <w:rsid w:val="00986FFE"/>
    <w:rsid w:val="00990055"/>
    <w:rsid w:val="00990409"/>
    <w:rsid w:val="00990E34"/>
    <w:rsid w:val="00994BA6"/>
    <w:rsid w:val="00997A9D"/>
    <w:rsid w:val="00997F67"/>
    <w:rsid w:val="009A0240"/>
    <w:rsid w:val="009A0499"/>
    <w:rsid w:val="009A04E5"/>
    <w:rsid w:val="009A07D9"/>
    <w:rsid w:val="009A0FA5"/>
    <w:rsid w:val="009A53EF"/>
    <w:rsid w:val="009A6853"/>
    <w:rsid w:val="009A6E3D"/>
    <w:rsid w:val="009A78BE"/>
    <w:rsid w:val="009B2D2A"/>
    <w:rsid w:val="009B5227"/>
    <w:rsid w:val="009B5C0D"/>
    <w:rsid w:val="009B5CE5"/>
    <w:rsid w:val="009C05EF"/>
    <w:rsid w:val="009C0809"/>
    <w:rsid w:val="009C24F2"/>
    <w:rsid w:val="009C3132"/>
    <w:rsid w:val="009C3A71"/>
    <w:rsid w:val="009C6FE4"/>
    <w:rsid w:val="009D0093"/>
    <w:rsid w:val="009D329D"/>
    <w:rsid w:val="009D4E5C"/>
    <w:rsid w:val="009D53BC"/>
    <w:rsid w:val="009D6416"/>
    <w:rsid w:val="009E0F84"/>
    <w:rsid w:val="009E6544"/>
    <w:rsid w:val="009E7975"/>
    <w:rsid w:val="009F1BFD"/>
    <w:rsid w:val="009F2101"/>
    <w:rsid w:val="009F2A7C"/>
    <w:rsid w:val="009F356D"/>
    <w:rsid w:val="009F5CEE"/>
    <w:rsid w:val="009F5EA8"/>
    <w:rsid w:val="009F6B2D"/>
    <w:rsid w:val="00A01C29"/>
    <w:rsid w:val="00A01ED7"/>
    <w:rsid w:val="00A0323C"/>
    <w:rsid w:val="00A038C8"/>
    <w:rsid w:val="00A05B4E"/>
    <w:rsid w:val="00A07751"/>
    <w:rsid w:val="00A145D8"/>
    <w:rsid w:val="00A16A14"/>
    <w:rsid w:val="00A16D19"/>
    <w:rsid w:val="00A16D20"/>
    <w:rsid w:val="00A17FE8"/>
    <w:rsid w:val="00A202B0"/>
    <w:rsid w:val="00A26862"/>
    <w:rsid w:val="00A276EF"/>
    <w:rsid w:val="00A3005D"/>
    <w:rsid w:val="00A35463"/>
    <w:rsid w:val="00A42EBF"/>
    <w:rsid w:val="00A43482"/>
    <w:rsid w:val="00A43606"/>
    <w:rsid w:val="00A45B76"/>
    <w:rsid w:val="00A46229"/>
    <w:rsid w:val="00A51EAC"/>
    <w:rsid w:val="00A52787"/>
    <w:rsid w:val="00A527D0"/>
    <w:rsid w:val="00A52DBC"/>
    <w:rsid w:val="00A5356D"/>
    <w:rsid w:val="00A54E2B"/>
    <w:rsid w:val="00A5605C"/>
    <w:rsid w:val="00A61134"/>
    <w:rsid w:val="00A623A4"/>
    <w:rsid w:val="00A71317"/>
    <w:rsid w:val="00A72259"/>
    <w:rsid w:val="00A729CE"/>
    <w:rsid w:val="00A73197"/>
    <w:rsid w:val="00A74329"/>
    <w:rsid w:val="00A75604"/>
    <w:rsid w:val="00A76480"/>
    <w:rsid w:val="00A7798B"/>
    <w:rsid w:val="00A85CCC"/>
    <w:rsid w:val="00A91C27"/>
    <w:rsid w:val="00A949E7"/>
    <w:rsid w:val="00A969CF"/>
    <w:rsid w:val="00AA0398"/>
    <w:rsid w:val="00AA1431"/>
    <w:rsid w:val="00AA51AA"/>
    <w:rsid w:val="00AA52CF"/>
    <w:rsid w:val="00AA58A8"/>
    <w:rsid w:val="00AA654F"/>
    <w:rsid w:val="00AA7EF7"/>
    <w:rsid w:val="00AB0583"/>
    <w:rsid w:val="00AB11BA"/>
    <w:rsid w:val="00AB6143"/>
    <w:rsid w:val="00AB756F"/>
    <w:rsid w:val="00AB7C67"/>
    <w:rsid w:val="00AC1298"/>
    <w:rsid w:val="00AC1531"/>
    <w:rsid w:val="00AC15DA"/>
    <w:rsid w:val="00AC23EB"/>
    <w:rsid w:val="00AC24C5"/>
    <w:rsid w:val="00AC3175"/>
    <w:rsid w:val="00AC4F27"/>
    <w:rsid w:val="00AC52E6"/>
    <w:rsid w:val="00AC549F"/>
    <w:rsid w:val="00AC5A48"/>
    <w:rsid w:val="00AC63DC"/>
    <w:rsid w:val="00AD13C2"/>
    <w:rsid w:val="00AD164F"/>
    <w:rsid w:val="00AD236A"/>
    <w:rsid w:val="00AD4515"/>
    <w:rsid w:val="00AD53B6"/>
    <w:rsid w:val="00AD561A"/>
    <w:rsid w:val="00AE0411"/>
    <w:rsid w:val="00AE1358"/>
    <w:rsid w:val="00AE2267"/>
    <w:rsid w:val="00AE4900"/>
    <w:rsid w:val="00AE5F24"/>
    <w:rsid w:val="00AE7DBC"/>
    <w:rsid w:val="00AF1C26"/>
    <w:rsid w:val="00AF4082"/>
    <w:rsid w:val="00AF40F6"/>
    <w:rsid w:val="00AF566F"/>
    <w:rsid w:val="00AF642D"/>
    <w:rsid w:val="00AF6808"/>
    <w:rsid w:val="00B005C4"/>
    <w:rsid w:val="00B0710F"/>
    <w:rsid w:val="00B105C0"/>
    <w:rsid w:val="00B11D0C"/>
    <w:rsid w:val="00B14665"/>
    <w:rsid w:val="00B17D32"/>
    <w:rsid w:val="00B241BE"/>
    <w:rsid w:val="00B255E9"/>
    <w:rsid w:val="00B27B93"/>
    <w:rsid w:val="00B30B5B"/>
    <w:rsid w:val="00B335C2"/>
    <w:rsid w:val="00B349DB"/>
    <w:rsid w:val="00B40DCB"/>
    <w:rsid w:val="00B42675"/>
    <w:rsid w:val="00B43DC4"/>
    <w:rsid w:val="00B44887"/>
    <w:rsid w:val="00B469A0"/>
    <w:rsid w:val="00B47574"/>
    <w:rsid w:val="00B47AC1"/>
    <w:rsid w:val="00B501DE"/>
    <w:rsid w:val="00B503F7"/>
    <w:rsid w:val="00B5293A"/>
    <w:rsid w:val="00B52D14"/>
    <w:rsid w:val="00B54F31"/>
    <w:rsid w:val="00B55950"/>
    <w:rsid w:val="00B578C2"/>
    <w:rsid w:val="00B612DE"/>
    <w:rsid w:val="00B70A97"/>
    <w:rsid w:val="00B742B3"/>
    <w:rsid w:val="00B756CE"/>
    <w:rsid w:val="00B76A99"/>
    <w:rsid w:val="00B772FE"/>
    <w:rsid w:val="00B77D98"/>
    <w:rsid w:val="00B8019D"/>
    <w:rsid w:val="00B80557"/>
    <w:rsid w:val="00B8123B"/>
    <w:rsid w:val="00B81DE5"/>
    <w:rsid w:val="00B85484"/>
    <w:rsid w:val="00B859C9"/>
    <w:rsid w:val="00B90513"/>
    <w:rsid w:val="00B90CC9"/>
    <w:rsid w:val="00B940D5"/>
    <w:rsid w:val="00BA04AA"/>
    <w:rsid w:val="00BA1223"/>
    <w:rsid w:val="00BA17A0"/>
    <w:rsid w:val="00BA2A53"/>
    <w:rsid w:val="00BA3450"/>
    <w:rsid w:val="00BA3E59"/>
    <w:rsid w:val="00BA4888"/>
    <w:rsid w:val="00BA55D5"/>
    <w:rsid w:val="00BB2991"/>
    <w:rsid w:val="00BB6DE2"/>
    <w:rsid w:val="00BB705A"/>
    <w:rsid w:val="00BB72E6"/>
    <w:rsid w:val="00BC2748"/>
    <w:rsid w:val="00BC4B77"/>
    <w:rsid w:val="00BC4CA0"/>
    <w:rsid w:val="00BC5E37"/>
    <w:rsid w:val="00BD0CFD"/>
    <w:rsid w:val="00BD2A6E"/>
    <w:rsid w:val="00BD3BBF"/>
    <w:rsid w:val="00BD4644"/>
    <w:rsid w:val="00BD5E15"/>
    <w:rsid w:val="00BD6BA4"/>
    <w:rsid w:val="00BD7A6F"/>
    <w:rsid w:val="00BE2CC0"/>
    <w:rsid w:val="00BF04E4"/>
    <w:rsid w:val="00BF50CF"/>
    <w:rsid w:val="00BF57D3"/>
    <w:rsid w:val="00BF6711"/>
    <w:rsid w:val="00BF7730"/>
    <w:rsid w:val="00BF7F21"/>
    <w:rsid w:val="00C03716"/>
    <w:rsid w:val="00C04F4A"/>
    <w:rsid w:val="00C06656"/>
    <w:rsid w:val="00C07269"/>
    <w:rsid w:val="00C079D2"/>
    <w:rsid w:val="00C1044F"/>
    <w:rsid w:val="00C12B6C"/>
    <w:rsid w:val="00C15DE6"/>
    <w:rsid w:val="00C17DD9"/>
    <w:rsid w:val="00C217C8"/>
    <w:rsid w:val="00C2340B"/>
    <w:rsid w:val="00C27100"/>
    <w:rsid w:val="00C27825"/>
    <w:rsid w:val="00C2793B"/>
    <w:rsid w:val="00C27D78"/>
    <w:rsid w:val="00C30BDE"/>
    <w:rsid w:val="00C31632"/>
    <w:rsid w:val="00C316D3"/>
    <w:rsid w:val="00C317BC"/>
    <w:rsid w:val="00C321A1"/>
    <w:rsid w:val="00C34090"/>
    <w:rsid w:val="00C35808"/>
    <w:rsid w:val="00C435D6"/>
    <w:rsid w:val="00C444BE"/>
    <w:rsid w:val="00C454D9"/>
    <w:rsid w:val="00C47CCC"/>
    <w:rsid w:val="00C47DD3"/>
    <w:rsid w:val="00C50F88"/>
    <w:rsid w:val="00C51C08"/>
    <w:rsid w:val="00C522D1"/>
    <w:rsid w:val="00C55104"/>
    <w:rsid w:val="00C556D4"/>
    <w:rsid w:val="00C56182"/>
    <w:rsid w:val="00C577E8"/>
    <w:rsid w:val="00C57EF4"/>
    <w:rsid w:val="00C60F1A"/>
    <w:rsid w:val="00C6274B"/>
    <w:rsid w:val="00C64D12"/>
    <w:rsid w:val="00C73244"/>
    <w:rsid w:val="00C73580"/>
    <w:rsid w:val="00C73AA4"/>
    <w:rsid w:val="00C748E7"/>
    <w:rsid w:val="00C7684A"/>
    <w:rsid w:val="00C773E1"/>
    <w:rsid w:val="00C810E9"/>
    <w:rsid w:val="00C81622"/>
    <w:rsid w:val="00C844DE"/>
    <w:rsid w:val="00C847D2"/>
    <w:rsid w:val="00C85580"/>
    <w:rsid w:val="00C87540"/>
    <w:rsid w:val="00C945F6"/>
    <w:rsid w:val="00C94723"/>
    <w:rsid w:val="00CA0157"/>
    <w:rsid w:val="00CA177D"/>
    <w:rsid w:val="00CA273E"/>
    <w:rsid w:val="00CA47AD"/>
    <w:rsid w:val="00CA6BDE"/>
    <w:rsid w:val="00CB0234"/>
    <w:rsid w:val="00CB08E8"/>
    <w:rsid w:val="00CB1084"/>
    <w:rsid w:val="00CB1E6F"/>
    <w:rsid w:val="00CB2E5C"/>
    <w:rsid w:val="00CB7031"/>
    <w:rsid w:val="00CC1223"/>
    <w:rsid w:val="00CC22D4"/>
    <w:rsid w:val="00CC2BCE"/>
    <w:rsid w:val="00CC39B8"/>
    <w:rsid w:val="00CC3F9A"/>
    <w:rsid w:val="00CC40C8"/>
    <w:rsid w:val="00CC5646"/>
    <w:rsid w:val="00CD1F3F"/>
    <w:rsid w:val="00CD3F61"/>
    <w:rsid w:val="00CD49E9"/>
    <w:rsid w:val="00CD5116"/>
    <w:rsid w:val="00CD5BB5"/>
    <w:rsid w:val="00CD7DE7"/>
    <w:rsid w:val="00CE0295"/>
    <w:rsid w:val="00CE0456"/>
    <w:rsid w:val="00CE1368"/>
    <w:rsid w:val="00CE1E74"/>
    <w:rsid w:val="00CE3CEC"/>
    <w:rsid w:val="00CE48C2"/>
    <w:rsid w:val="00CE66CE"/>
    <w:rsid w:val="00CF087B"/>
    <w:rsid w:val="00CF0C94"/>
    <w:rsid w:val="00CF1097"/>
    <w:rsid w:val="00CF1403"/>
    <w:rsid w:val="00CF1D66"/>
    <w:rsid w:val="00CF210B"/>
    <w:rsid w:val="00CF3561"/>
    <w:rsid w:val="00CF38BE"/>
    <w:rsid w:val="00CF469A"/>
    <w:rsid w:val="00CF4F80"/>
    <w:rsid w:val="00CF6D29"/>
    <w:rsid w:val="00D020F6"/>
    <w:rsid w:val="00D0268B"/>
    <w:rsid w:val="00D03337"/>
    <w:rsid w:val="00D046D4"/>
    <w:rsid w:val="00D04DE3"/>
    <w:rsid w:val="00D1593E"/>
    <w:rsid w:val="00D17605"/>
    <w:rsid w:val="00D20F9E"/>
    <w:rsid w:val="00D235A7"/>
    <w:rsid w:val="00D250DE"/>
    <w:rsid w:val="00D25997"/>
    <w:rsid w:val="00D260E4"/>
    <w:rsid w:val="00D27630"/>
    <w:rsid w:val="00D319F3"/>
    <w:rsid w:val="00D31D50"/>
    <w:rsid w:val="00D3351B"/>
    <w:rsid w:val="00D35D3C"/>
    <w:rsid w:val="00D36090"/>
    <w:rsid w:val="00D41DD8"/>
    <w:rsid w:val="00D42E7F"/>
    <w:rsid w:val="00D43E8E"/>
    <w:rsid w:val="00D4554F"/>
    <w:rsid w:val="00D45A37"/>
    <w:rsid w:val="00D46BB3"/>
    <w:rsid w:val="00D53271"/>
    <w:rsid w:val="00D53FDB"/>
    <w:rsid w:val="00D57C8F"/>
    <w:rsid w:val="00D60D46"/>
    <w:rsid w:val="00D632AC"/>
    <w:rsid w:val="00D63F81"/>
    <w:rsid w:val="00D63FA9"/>
    <w:rsid w:val="00D65371"/>
    <w:rsid w:val="00D6638F"/>
    <w:rsid w:val="00D66FFB"/>
    <w:rsid w:val="00D672BA"/>
    <w:rsid w:val="00D67C2D"/>
    <w:rsid w:val="00D70D79"/>
    <w:rsid w:val="00D7193E"/>
    <w:rsid w:val="00D7296B"/>
    <w:rsid w:val="00D7576B"/>
    <w:rsid w:val="00D761FB"/>
    <w:rsid w:val="00D818BB"/>
    <w:rsid w:val="00D8299A"/>
    <w:rsid w:val="00D82DBE"/>
    <w:rsid w:val="00D872D5"/>
    <w:rsid w:val="00D87A0E"/>
    <w:rsid w:val="00D87E4C"/>
    <w:rsid w:val="00D90733"/>
    <w:rsid w:val="00D92486"/>
    <w:rsid w:val="00D96B9D"/>
    <w:rsid w:val="00D976B2"/>
    <w:rsid w:val="00DA123A"/>
    <w:rsid w:val="00DA23FE"/>
    <w:rsid w:val="00DA43E5"/>
    <w:rsid w:val="00DA596B"/>
    <w:rsid w:val="00DA631B"/>
    <w:rsid w:val="00DB26AE"/>
    <w:rsid w:val="00DB4BE4"/>
    <w:rsid w:val="00DB4C29"/>
    <w:rsid w:val="00DC01A3"/>
    <w:rsid w:val="00DC234D"/>
    <w:rsid w:val="00DC2BFB"/>
    <w:rsid w:val="00DC3D1B"/>
    <w:rsid w:val="00DC45F3"/>
    <w:rsid w:val="00DD415E"/>
    <w:rsid w:val="00DD567B"/>
    <w:rsid w:val="00DD6875"/>
    <w:rsid w:val="00DD7036"/>
    <w:rsid w:val="00DD7264"/>
    <w:rsid w:val="00DE099B"/>
    <w:rsid w:val="00DE0C8A"/>
    <w:rsid w:val="00DE2574"/>
    <w:rsid w:val="00DE3000"/>
    <w:rsid w:val="00DE3D64"/>
    <w:rsid w:val="00DE5174"/>
    <w:rsid w:val="00DE56BB"/>
    <w:rsid w:val="00DE623A"/>
    <w:rsid w:val="00DE6460"/>
    <w:rsid w:val="00DE7080"/>
    <w:rsid w:val="00DF1630"/>
    <w:rsid w:val="00DF17A0"/>
    <w:rsid w:val="00DF2129"/>
    <w:rsid w:val="00DF3DB3"/>
    <w:rsid w:val="00DF4644"/>
    <w:rsid w:val="00DF577E"/>
    <w:rsid w:val="00E01D96"/>
    <w:rsid w:val="00E0305C"/>
    <w:rsid w:val="00E064E6"/>
    <w:rsid w:val="00E10942"/>
    <w:rsid w:val="00E119E7"/>
    <w:rsid w:val="00E15FB7"/>
    <w:rsid w:val="00E17E85"/>
    <w:rsid w:val="00E220E1"/>
    <w:rsid w:val="00E2377A"/>
    <w:rsid w:val="00E25E55"/>
    <w:rsid w:val="00E3109E"/>
    <w:rsid w:val="00E379DC"/>
    <w:rsid w:val="00E37ED9"/>
    <w:rsid w:val="00E40FAD"/>
    <w:rsid w:val="00E431CA"/>
    <w:rsid w:val="00E5223A"/>
    <w:rsid w:val="00E54092"/>
    <w:rsid w:val="00E541CE"/>
    <w:rsid w:val="00E55141"/>
    <w:rsid w:val="00E56ECE"/>
    <w:rsid w:val="00E613E2"/>
    <w:rsid w:val="00E61834"/>
    <w:rsid w:val="00E61B41"/>
    <w:rsid w:val="00E61B85"/>
    <w:rsid w:val="00E61FB0"/>
    <w:rsid w:val="00E61FB4"/>
    <w:rsid w:val="00E66746"/>
    <w:rsid w:val="00E70B7C"/>
    <w:rsid w:val="00E71CDB"/>
    <w:rsid w:val="00E73AF6"/>
    <w:rsid w:val="00E8181C"/>
    <w:rsid w:val="00E820B7"/>
    <w:rsid w:val="00E851C7"/>
    <w:rsid w:val="00E86253"/>
    <w:rsid w:val="00E864E8"/>
    <w:rsid w:val="00E86573"/>
    <w:rsid w:val="00E8671F"/>
    <w:rsid w:val="00E86E1C"/>
    <w:rsid w:val="00E91EC4"/>
    <w:rsid w:val="00E93256"/>
    <w:rsid w:val="00E933F1"/>
    <w:rsid w:val="00E967AA"/>
    <w:rsid w:val="00E96C8D"/>
    <w:rsid w:val="00E97688"/>
    <w:rsid w:val="00EA1758"/>
    <w:rsid w:val="00EA3435"/>
    <w:rsid w:val="00EA6714"/>
    <w:rsid w:val="00EA677C"/>
    <w:rsid w:val="00EA6BDD"/>
    <w:rsid w:val="00EA6E17"/>
    <w:rsid w:val="00EB3AE4"/>
    <w:rsid w:val="00EB6C8A"/>
    <w:rsid w:val="00EB6ECE"/>
    <w:rsid w:val="00EC1B06"/>
    <w:rsid w:val="00EC595E"/>
    <w:rsid w:val="00ED3434"/>
    <w:rsid w:val="00ED64FD"/>
    <w:rsid w:val="00ED7E99"/>
    <w:rsid w:val="00EE12DF"/>
    <w:rsid w:val="00EE2694"/>
    <w:rsid w:val="00EE3D2B"/>
    <w:rsid w:val="00EE52D0"/>
    <w:rsid w:val="00EE62EF"/>
    <w:rsid w:val="00EF0201"/>
    <w:rsid w:val="00EF1352"/>
    <w:rsid w:val="00EF4CCE"/>
    <w:rsid w:val="00EF53CB"/>
    <w:rsid w:val="00EF61F5"/>
    <w:rsid w:val="00EF6938"/>
    <w:rsid w:val="00EF7837"/>
    <w:rsid w:val="00F0176A"/>
    <w:rsid w:val="00F01E5E"/>
    <w:rsid w:val="00F022D6"/>
    <w:rsid w:val="00F032FE"/>
    <w:rsid w:val="00F03428"/>
    <w:rsid w:val="00F04D17"/>
    <w:rsid w:val="00F06232"/>
    <w:rsid w:val="00F063F2"/>
    <w:rsid w:val="00F06884"/>
    <w:rsid w:val="00F06B29"/>
    <w:rsid w:val="00F06B7D"/>
    <w:rsid w:val="00F07AFC"/>
    <w:rsid w:val="00F102B5"/>
    <w:rsid w:val="00F13BDA"/>
    <w:rsid w:val="00F13F49"/>
    <w:rsid w:val="00F148D1"/>
    <w:rsid w:val="00F16520"/>
    <w:rsid w:val="00F20DDC"/>
    <w:rsid w:val="00F20EB4"/>
    <w:rsid w:val="00F2163C"/>
    <w:rsid w:val="00F2192E"/>
    <w:rsid w:val="00F21EE3"/>
    <w:rsid w:val="00F22DF4"/>
    <w:rsid w:val="00F244FD"/>
    <w:rsid w:val="00F249AB"/>
    <w:rsid w:val="00F25AD9"/>
    <w:rsid w:val="00F26F07"/>
    <w:rsid w:val="00F3135A"/>
    <w:rsid w:val="00F316B3"/>
    <w:rsid w:val="00F324F4"/>
    <w:rsid w:val="00F329A3"/>
    <w:rsid w:val="00F33E13"/>
    <w:rsid w:val="00F35863"/>
    <w:rsid w:val="00F35DDC"/>
    <w:rsid w:val="00F41C3C"/>
    <w:rsid w:val="00F44618"/>
    <w:rsid w:val="00F476CA"/>
    <w:rsid w:val="00F55F8A"/>
    <w:rsid w:val="00F5642E"/>
    <w:rsid w:val="00F56F68"/>
    <w:rsid w:val="00F57FC2"/>
    <w:rsid w:val="00F61218"/>
    <w:rsid w:val="00F6280C"/>
    <w:rsid w:val="00F630C4"/>
    <w:rsid w:val="00F63660"/>
    <w:rsid w:val="00F65220"/>
    <w:rsid w:val="00F72769"/>
    <w:rsid w:val="00F7374B"/>
    <w:rsid w:val="00F73ABB"/>
    <w:rsid w:val="00F759EB"/>
    <w:rsid w:val="00F77A82"/>
    <w:rsid w:val="00F832B1"/>
    <w:rsid w:val="00F83620"/>
    <w:rsid w:val="00F908A1"/>
    <w:rsid w:val="00F90B8B"/>
    <w:rsid w:val="00F9154A"/>
    <w:rsid w:val="00F91B1F"/>
    <w:rsid w:val="00F95794"/>
    <w:rsid w:val="00F967C2"/>
    <w:rsid w:val="00F9774F"/>
    <w:rsid w:val="00F97C0B"/>
    <w:rsid w:val="00FA19A9"/>
    <w:rsid w:val="00FA1C61"/>
    <w:rsid w:val="00FA2AC2"/>
    <w:rsid w:val="00FA3298"/>
    <w:rsid w:val="00FA41DB"/>
    <w:rsid w:val="00FA5DC5"/>
    <w:rsid w:val="00FB0355"/>
    <w:rsid w:val="00FB13CD"/>
    <w:rsid w:val="00FB32A3"/>
    <w:rsid w:val="00FB3691"/>
    <w:rsid w:val="00FB3F15"/>
    <w:rsid w:val="00FB523B"/>
    <w:rsid w:val="00FB5281"/>
    <w:rsid w:val="00FC1919"/>
    <w:rsid w:val="00FC5ED8"/>
    <w:rsid w:val="00FC79E3"/>
    <w:rsid w:val="00FD18D3"/>
    <w:rsid w:val="00FD4315"/>
    <w:rsid w:val="00FD4F74"/>
    <w:rsid w:val="00FD5786"/>
    <w:rsid w:val="00FD73ED"/>
    <w:rsid w:val="00FE18B2"/>
    <w:rsid w:val="00FE2EDF"/>
    <w:rsid w:val="00FE3068"/>
    <w:rsid w:val="00FE3AF7"/>
    <w:rsid w:val="00FE565C"/>
    <w:rsid w:val="00FE6F24"/>
    <w:rsid w:val="00FF264C"/>
    <w:rsid w:val="00FF3765"/>
    <w:rsid w:val="00FF3D75"/>
    <w:rsid w:val="00FF6E4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2CFB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uiPriority="9"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2C7184"/>
    <w:pPr>
      <w:keepNext/>
      <w:numPr>
        <w:numId w:val="1"/>
      </w:numPr>
      <w:overflowPunct w:val="0"/>
      <w:autoSpaceDE w:val="0"/>
      <w:autoSpaceDN w:val="0"/>
      <w:adjustRightInd w:val="0"/>
      <w:spacing w:before="240" w:after="60"/>
      <w:textAlignment w:val="baseline"/>
      <w:outlineLvl w:val="0"/>
    </w:pPr>
    <w:rPr>
      <w:rFonts w:ascii="Arial" w:eastAsia="Calibri" w:hAnsi="Arial" w:cs="Times New Roman"/>
      <w:b/>
      <w:bCs/>
      <w:kern w:val="28"/>
      <w:sz w:val="20"/>
      <w:szCs w:val="20"/>
      <w:lang w:eastAsia="es-ES"/>
    </w:rPr>
  </w:style>
  <w:style w:type="paragraph" w:styleId="Ttulo2">
    <w:name w:val="heading 2"/>
    <w:basedOn w:val="Normal"/>
    <w:next w:val="Normal"/>
    <w:link w:val="Ttulo2Car"/>
    <w:uiPriority w:val="99"/>
    <w:qFormat/>
    <w:rsid w:val="002C7184"/>
    <w:pPr>
      <w:keepNext/>
      <w:numPr>
        <w:ilvl w:val="1"/>
        <w:numId w:val="1"/>
      </w:numPr>
      <w:overflowPunct w:val="0"/>
      <w:autoSpaceDE w:val="0"/>
      <w:autoSpaceDN w:val="0"/>
      <w:adjustRightInd w:val="0"/>
      <w:spacing w:before="240" w:after="60"/>
      <w:textAlignment w:val="baseline"/>
      <w:outlineLvl w:val="1"/>
    </w:pPr>
    <w:rPr>
      <w:rFonts w:ascii="Arial" w:eastAsia="Calibri" w:hAnsi="Arial" w:cs="Times New Roman"/>
      <w:b/>
      <w:bCs/>
      <w:i/>
      <w:iCs/>
      <w:sz w:val="20"/>
      <w:szCs w:val="20"/>
      <w:lang w:eastAsia="es-ES"/>
    </w:rPr>
  </w:style>
  <w:style w:type="paragraph" w:styleId="Ttulo3">
    <w:name w:val="heading 3"/>
    <w:basedOn w:val="Normal"/>
    <w:next w:val="Normal"/>
    <w:link w:val="Ttulo3Car"/>
    <w:uiPriority w:val="99"/>
    <w:qFormat/>
    <w:rsid w:val="002C7184"/>
    <w:pPr>
      <w:keepNext/>
      <w:numPr>
        <w:ilvl w:val="2"/>
        <w:numId w:val="1"/>
      </w:numPr>
      <w:overflowPunct w:val="0"/>
      <w:autoSpaceDE w:val="0"/>
      <w:autoSpaceDN w:val="0"/>
      <w:adjustRightInd w:val="0"/>
      <w:spacing w:before="240" w:after="60"/>
      <w:jc w:val="both"/>
      <w:textAlignment w:val="baseline"/>
      <w:outlineLvl w:val="2"/>
    </w:pPr>
    <w:rPr>
      <w:rFonts w:ascii="Arial" w:eastAsia="Calibri" w:hAnsi="Arial" w:cs="Times New Roman"/>
      <w:b/>
      <w:bCs/>
      <w:sz w:val="20"/>
      <w:szCs w:val="20"/>
      <w:lang w:eastAsia="es-ES"/>
    </w:rPr>
  </w:style>
  <w:style w:type="paragraph" w:styleId="Ttulo4">
    <w:name w:val="heading 4"/>
    <w:basedOn w:val="Normal"/>
    <w:next w:val="Normal"/>
    <w:link w:val="Ttulo4Car"/>
    <w:uiPriority w:val="99"/>
    <w:qFormat/>
    <w:rsid w:val="002C7184"/>
    <w:pPr>
      <w:keepNext/>
      <w:numPr>
        <w:ilvl w:val="3"/>
        <w:numId w:val="1"/>
      </w:numPr>
      <w:overflowPunct w:val="0"/>
      <w:autoSpaceDE w:val="0"/>
      <w:autoSpaceDN w:val="0"/>
      <w:adjustRightInd w:val="0"/>
      <w:spacing w:before="240" w:after="60"/>
      <w:jc w:val="both"/>
      <w:textAlignment w:val="baseline"/>
      <w:outlineLvl w:val="3"/>
    </w:pPr>
    <w:rPr>
      <w:rFonts w:ascii="Arial" w:eastAsia="Calibri" w:hAnsi="Arial" w:cs="Times New Roman"/>
      <w:b/>
      <w:bCs/>
      <w:i/>
      <w:iCs/>
      <w:sz w:val="20"/>
      <w:szCs w:val="20"/>
      <w:lang w:eastAsia="es-ES"/>
    </w:rPr>
  </w:style>
  <w:style w:type="paragraph" w:styleId="Ttulo5">
    <w:name w:val="heading 5"/>
    <w:basedOn w:val="Normal"/>
    <w:next w:val="Normal"/>
    <w:link w:val="Ttulo5Car"/>
    <w:uiPriority w:val="99"/>
    <w:qFormat/>
    <w:rsid w:val="002C7184"/>
    <w:pPr>
      <w:numPr>
        <w:ilvl w:val="4"/>
        <w:numId w:val="1"/>
      </w:numPr>
      <w:overflowPunct w:val="0"/>
      <w:autoSpaceDE w:val="0"/>
      <w:autoSpaceDN w:val="0"/>
      <w:adjustRightInd w:val="0"/>
      <w:spacing w:before="240" w:after="60"/>
      <w:textAlignment w:val="baseline"/>
      <w:outlineLvl w:val="4"/>
    </w:pPr>
    <w:rPr>
      <w:rFonts w:ascii="Arial" w:eastAsia="Calibri" w:hAnsi="Arial" w:cs="Times New Roman"/>
      <w:sz w:val="20"/>
      <w:szCs w:val="20"/>
      <w:lang w:eastAsia="es-ES"/>
    </w:rPr>
  </w:style>
  <w:style w:type="paragraph" w:styleId="Ttulo6">
    <w:name w:val="heading 6"/>
    <w:basedOn w:val="Normal"/>
    <w:next w:val="Normal"/>
    <w:link w:val="Ttulo6Car"/>
    <w:uiPriority w:val="99"/>
    <w:qFormat/>
    <w:rsid w:val="002C7184"/>
    <w:pPr>
      <w:numPr>
        <w:ilvl w:val="5"/>
        <w:numId w:val="1"/>
      </w:numPr>
      <w:overflowPunct w:val="0"/>
      <w:autoSpaceDE w:val="0"/>
      <w:autoSpaceDN w:val="0"/>
      <w:adjustRightInd w:val="0"/>
      <w:spacing w:before="240" w:after="60"/>
      <w:textAlignment w:val="baseline"/>
      <w:outlineLvl w:val="5"/>
    </w:pPr>
    <w:rPr>
      <w:rFonts w:ascii="Arial" w:eastAsia="Calibri" w:hAnsi="Arial" w:cs="Times New Roman"/>
      <w:i/>
      <w:iCs/>
      <w:sz w:val="20"/>
      <w:szCs w:val="20"/>
      <w:lang w:eastAsia="es-ES"/>
    </w:rPr>
  </w:style>
  <w:style w:type="paragraph" w:styleId="Ttulo7">
    <w:name w:val="heading 7"/>
    <w:basedOn w:val="Normal"/>
    <w:next w:val="Normal"/>
    <w:link w:val="Ttulo7Car"/>
    <w:uiPriority w:val="99"/>
    <w:qFormat/>
    <w:rsid w:val="002C7184"/>
    <w:pPr>
      <w:numPr>
        <w:ilvl w:val="6"/>
        <w:numId w:val="1"/>
      </w:numPr>
      <w:overflowPunct w:val="0"/>
      <w:autoSpaceDE w:val="0"/>
      <w:autoSpaceDN w:val="0"/>
      <w:adjustRightInd w:val="0"/>
      <w:spacing w:before="240" w:after="60"/>
      <w:textAlignment w:val="baseline"/>
      <w:outlineLvl w:val="6"/>
    </w:pPr>
    <w:rPr>
      <w:rFonts w:ascii="Arial" w:eastAsia="Calibri" w:hAnsi="Arial" w:cs="Times New Roman"/>
      <w:sz w:val="20"/>
      <w:szCs w:val="20"/>
      <w:lang w:eastAsia="es-ES"/>
    </w:rPr>
  </w:style>
  <w:style w:type="paragraph" w:styleId="Ttulo8">
    <w:name w:val="heading 8"/>
    <w:basedOn w:val="Normal"/>
    <w:next w:val="Normal"/>
    <w:link w:val="Ttulo8Car"/>
    <w:uiPriority w:val="99"/>
    <w:qFormat/>
    <w:rsid w:val="002C7184"/>
    <w:pPr>
      <w:numPr>
        <w:ilvl w:val="7"/>
        <w:numId w:val="1"/>
      </w:numPr>
      <w:overflowPunct w:val="0"/>
      <w:autoSpaceDE w:val="0"/>
      <w:autoSpaceDN w:val="0"/>
      <w:adjustRightInd w:val="0"/>
      <w:spacing w:before="240" w:after="60"/>
      <w:textAlignment w:val="baseline"/>
      <w:outlineLvl w:val="7"/>
    </w:pPr>
    <w:rPr>
      <w:rFonts w:ascii="Arial" w:eastAsia="Calibri" w:hAnsi="Arial" w:cs="Times New Roman"/>
      <w:i/>
      <w:iCs/>
      <w:sz w:val="20"/>
      <w:szCs w:val="20"/>
      <w:lang w:eastAsia="es-ES"/>
    </w:rPr>
  </w:style>
  <w:style w:type="paragraph" w:styleId="Ttulo9">
    <w:name w:val="heading 9"/>
    <w:basedOn w:val="Normal"/>
    <w:next w:val="Normal"/>
    <w:link w:val="Ttulo9Car"/>
    <w:uiPriority w:val="99"/>
    <w:qFormat/>
    <w:rsid w:val="002C7184"/>
    <w:pPr>
      <w:numPr>
        <w:ilvl w:val="8"/>
        <w:numId w:val="1"/>
      </w:numPr>
      <w:overflowPunct w:val="0"/>
      <w:autoSpaceDE w:val="0"/>
      <w:autoSpaceDN w:val="0"/>
      <w:adjustRightInd w:val="0"/>
      <w:spacing w:before="240" w:after="60"/>
      <w:textAlignment w:val="baseline"/>
      <w:outlineLvl w:val="8"/>
    </w:pPr>
    <w:rPr>
      <w:rFonts w:ascii="Arial" w:eastAsia="Calibri" w:hAnsi="Arial" w:cs="Times New Roman"/>
      <w:i/>
      <w:i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2CB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52CB1"/>
    <w:rPr>
      <w:rFonts w:ascii="Lucida Grande" w:hAnsi="Lucida Grande"/>
      <w:sz w:val="18"/>
      <w:szCs w:val="18"/>
    </w:rPr>
  </w:style>
  <w:style w:type="paragraph" w:styleId="Encabezado">
    <w:name w:val="header"/>
    <w:basedOn w:val="Normal"/>
    <w:link w:val="EncabezadoCar"/>
    <w:uiPriority w:val="99"/>
    <w:unhideWhenUsed/>
    <w:rsid w:val="00652CB1"/>
    <w:pPr>
      <w:tabs>
        <w:tab w:val="center" w:pos="4153"/>
        <w:tab w:val="right" w:pos="8306"/>
      </w:tabs>
    </w:pPr>
  </w:style>
  <w:style w:type="character" w:customStyle="1" w:styleId="EncabezadoCar">
    <w:name w:val="Encabezado Car"/>
    <w:basedOn w:val="Fuentedeprrafopredeter"/>
    <w:link w:val="Encabezado"/>
    <w:uiPriority w:val="99"/>
    <w:rsid w:val="00652CB1"/>
  </w:style>
  <w:style w:type="paragraph" w:styleId="Piedepgina">
    <w:name w:val="footer"/>
    <w:basedOn w:val="Normal"/>
    <w:link w:val="PiedepginaCar"/>
    <w:unhideWhenUsed/>
    <w:rsid w:val="00652CB1"/>
    <w:pPr>
      <w:tabs>
        <w:tab w:val="center" w:pos="4153"/>
        <w:tab w:val="right" w:pos="8306"/>
      </w:tabs>
    </w:pPr>
  </w:style>
  <w:style w:type="character" w:customStyle="1" w:styleId="PiedepginaCar">
    <w:name w:val="Pie de página Car"/>
    <w:basedOn w:val="Fuentedeprrafopredeter"/>
    <w:link w:val="Piedepgina"/>
    <w:rsid w:val="00652CB1"/>
  </w:style>
  <w:style w:type="table" w:styleId="Tablaconcuadrcula">
    <w:name w:val="Table Grid"/>
    <w:basedOn w:val="Tablanormal"/>
    <w:uiPriority w:val="39"/>
    <w:rsid w:val="00652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ano1-nfasis1">
    <w:name w:val="Medium Shading 1 Accent 1"/>
    <w:basedOn w:val="Tablanormal"/>
    <w:uiPriority w:val="63"/>
    <w:rsid w:val="00A7225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na3-nfasis5">
    <w:name w:val="Medium Grid 3 Accent 5"/>
    <w:basedOn w:val="Tablanormal"/>
    <w:uiPriority w:val="69"/>
    <w:rsid w:val="00A7225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clara-nfasis5">
    <w:name w:val="Light Grid Accent 5"/>
    <w:basedOn w:val="Tablanormal"/>
    <w:uiPriority w:val="62"/>
    <w:rsid w:val="00CD49E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ipervnculo">
    <w:name w:val="Hyperlink"/>
    <w:basedOn w:val="Fuentedeprrafopredeter"/>
    <w:uiPriority w:val="99"/>
    <w:unhideWhenUsed/>
    <w:rsid w:val="00DE7080"/>
    <w:rPr>
      <w:color w:val="0000FF" w:themeColor="hyperlink"/>
      <w:u w:val="single"/>
    </w:rPr>
  </w:style>
  <w:style w:type="character" w:styleId="Hipervnculovisitado">
    <w:name w:val="FollowedHyperlink"/>
    <w:basedOn w:val="Fuentedeprrafopredeter"/>
    <w:uiPriority w:val="99"/>
    <w:semiHidden/>
    <w:unhideWhenUsed/>
    <w:rsid w:val="00DE7080"/>
    <w:rPr>
      <w:color w:val="800080" w:themeColor="followedHyperlink"/>
      <w:u w:val="single"/>
    </w:rPr>
  </w:style>
  <w:style w:type="paragraph" w:styleId="Prrafodelista">
    <w:name w:val="List Paragraph"/>
    <w:basedOn w:val="Normal"/>
    <w:qFormat/>
    <w:rsid w:val="00E66746"/>
    <w:pPr>
      <w:ind w:left="720"/>
      <w:contextualSpacing/>
    </w:pPr>
    <w:rPr>
      <w:rFonts w:ascii="Times New Roman" w:eastAsia="MS Mincho" w:hAnsi="Times New Roman" w:cs="Times New Roman"/>
      <w:lang w:val="es-ES" w:eastAsia="ja-JP"/>
    </w:rPr>
  </w:style>
  <w:style w:type="table" w:styleId="Cuadrculamediana1-nfasis5">
    <w:name w:val="Medium Grid 1 Accent 5"/>
    <w:basedOn w:val="Tablanormal"/>
    <w:uiPriority w:val="67"/>
    <w:rsid w:val="00D3351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extonotapie">
    <w:name w:val="footnote text"/>
    <w:aliases w:val="Car,Car Car Car,Car Car Car Car Car,Car Car Car Car,Car Car Car Car Car Car Car Car Car,Car Car Car Car Car Car Car Car Car Car,Car Car Car Car Car Car Car Car Car Car Car,ft,texto de nota al pie,Footnote Text Char1"/>
    <w:basedOn w:val="Normal"/>
    <w:link w:val="TextonotapieCar"/>
    <w:uiPriority w:val="99"/>
    <w:unhideWhenUsed/>
    <w:qFormat/>
    <w:rsid w:val="00A527D0"/>
  </w:style>
  <w:style w:type="character" w:customStyle="1" w:styleId="TextonotapieCar">
    <w:name w:val="Texto nota pie Car"/>
    <w:aliases w:val="Car Car,Car Car Car Car1,Car Car Car Car Car Car,Car Car Car Car Car1,Car Car Car Car Car Car Car Car Car Car1,Car Car Car Car Car Car Car Car Car Car Car1,Car Car Car Car Car Car Car Car Car Car Car Car,ft Car,Footnote Text Char1 Car"/>
    <w:basedOn w:val="Fuentedeprrafopredeter"/>
    <w:link w:val="Textonotapie"/>
    <w:uiPriority w:val="99"/>
    <w:rsid w:val="00A527D0"/>
  </w:style>
  <w:style w:type="character" w:styleId="Refdenotaalpie">
    <w:name w:val="footnote reference"/>
    <w:aliases w:val="BVI fnr,BVI fnr Car Car,BVI fnr Car,BVI fnr Car Car Car Car,BVI fnr Char Tegn Char Tegn Char Char Char Char Char Char Char Char,BVI fnr Car Car Char Tegn Char Tegn Char Char Char Char Char Char Char Char,ftref, BVI fnr,4_G,4_G Char"/>
    <w:basedOn w:val="Fuentedeprrafopredeter"/>
    <w:link w:val="TextodenotaalpieChar"/>
    <w:uiPriority w:val="9"/>
    <w:unhideWhenUsed/>
    <w:qFormat/>
    <w:rsid w:val="00A527D0"/>
    <w:rPr>
      <w:vertAlign w:val="superscript"/>
    </w:rPr>
  </w:style>
  <w:style w:type="table" w:styleId="Cuadrculamediana1-nfasis3">
    <w:name w:val="Medium Grid 1 Accent 3"/>
    <w:basedOn w:val="Tablanormal"/>
    <w:uiPriority w:val="67"/>
    <w:rsid w:val="00D976B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Ttulo1Car">
    <w:name w:val="Título 1 Car"/>
    <w:basedOn w:val="Fuentedeprrafopredeter"/>
    <w:link w:val="Ttulo1"/>
    <w:uiPriority w:val="99"/>
    <w:rsid w:val="002C7184"/>
    <w:rPr>
      <w:rFonts w:ascii="Arial" w:eastAsia="Calibri" w:hAnsi="Arial" w:cs="Times New Roman"/>
      <w:b/>
      <w:bCs/>
      <w:kern w:val="28"/>
      <w:sz w:val="20"/>
      <w:szCs w:val="20"/>
      <w:lang w:eastAsia="es-ES"/>
    </w:rPr>
  </w:style>
  <w:style w:type="character" w:customStyle="1" w:styleId="Ttulo2Car">
    <w:name w:val="Título 2 Car"/>
    <w:basedOn w:val="Fuentedeprrafopredeter"/>
    <w:link w:val="Ttulo2"/>
    <w:uiPriority w:val="99"/>
    <w:rsid w:val="002C7184"/>
    <w:rPr>
      <w:rFonts w:ascii="Arial" w:eastAsia="Calibri" w:hAnsi="Arial" w:cs="Times New Roman"/>
      <w:b/>
      <w:bCs/>
      <w:i/>
      <w:iCs/>
      <w:sz w:val="20"/>
      <w:szCs w:val="20"/>
      <w:lang w:eastAsia="es-ES"/>
    </w:rPr>
  </w:style>
  <w:style w:type="character" w:customStyle="1" w:styleId="Ttulo3Car">
    <w:name w:val="Título 3 Car"/>
    <w:basedOn w:val="Fuentedeprrafopredeter"/>
    <w:link w:val="Ttulo3"/>
    <w:uiPriority w:val="99"/>
    <w:rsid w:val="002C7184"/>
    <w:rPr>
      <w:rFonts w:ascii="Arial" w:eastAsia="Calibri" w:hAnsi="Arial" w:cs="Times New Roman"/>
      <w:b/>
      <w:bCs/>
      <w:sz w:val="20"/>
      <w:szCs w:val="20"/>
      <w:lang w:eastAsia="es-ES"/>
    </w:rPr>
  </w:style>
  <w:style w:type="character" w:customStyle="1" w:styleId="Ttulo4Car">
    <w:name w:val="Título 4 Car"/>
    <w:basedOn w:val="Fuentedeprrafopredeter"/>
    <w:link w:val="Ttulo4"/>
    <w:uiPriority w:val="99"/>
    <w:rsid w:val="002C7184"/>
    <w:rPr>
      <w:rFonts w:ascii="Arial" w:eastAsia="Calibri" w:hAnsi="Arial" w:cs="Times New Roman"/>
      <w:b/>
      <w:bCs/>
      <w:i/>
      <w:iCs/>
      <w:sz w:val="20"/>
      <w:szCs w:val="20"/>
      <w:lang w:eastAsia="es-ES"/>
    </w:rPr>
  </w:style>
  <w:style w:type="character" w:customStyle="1" w:styleId="Ttulo5Car">
    <w:name w:val="Título 5 Car"/>
    <w:basedOn w:val="Fuentedeprrafopredeter"/>
    <w:link w:val="Ttulo5"/>
    <w:uiPriority w:val="99"/>
    <w:rsid w:val="002C7184"/>
    <w:rPr>
      <w:rFonts w:ascii="Arial" w:eastAsia="Calibri" w:hAnsi="Arial" w:cs="Times New Roman"/>
      <w:sz w:val="20"/>
      <w:szCs w:val="20"/>
      <w:lang w:eastAsia="es-ES"/>
    </w:rPr>
  </w:style>
  <w:style w:type="character" w:customStyle="1" w:styleId="Ttulo6Car">
    <w:name w:val="Título 6 Car"/>
    <w:basedOn w:val="Fuentedeprrafopredeter"/>
    <w:link w:val="Ttulo6"/>
    <w:uiPriority w:val="99"/>
    <w:rsid w:val="002C7184"/>
    <w:rPr>
      <w:rFonts w:ascii="Arial" w:eastAsia="Calibri" w:hAnsi="Arial" w:cs="Times New Roman"/>
      <w:i/>
      <w:iCs/>
      <w:sz w:val="20"/>
      <w:szCs w:val="20"/>
      <w:lang w:eastAsia="es-ES"/>
    </w:rPr>
  </w:style>
  <w:style w:type="character" w:customStyle="1" w:styleId="Ttulo7Car">
    <w:name w:val="Título 7 Car"/>
    <w:basedOn w:val="Fuentedeprrafopredeter"/>
    <w:link w:val="Ttulo7"/>
    <w:uiPriority w:val="99"/>
    <w:rsid w:val="002C7184"/>
    <w:rPr>
      <w:rFonts w:ascii="Arial" w:eastAsia="Calibri" w:hAnsi="Arial" w:cs="Times New Roman"/>
      <w:sz w:val="20"/>
      <w:szCs w:val="20"/>
      <w:lang w:eastAsia="es-ES"/>
    </w:rPr>
  </w:style>
  <w:style w:type="character" w:customStyle="1" w:styleId="Ttulo8Car">
    <w:name w:val="Título 8 Car"/>
    <w:basedOn w:val="Fuentedeprrafopredeter"/>
    <w:link w:val="Ttulo8"/>
    <w:uiPriority w:val="99"/>
    <w:rsid w:val="002C7184"/>
    <w:rPr>
      <w:rFonts w:ascii="Arial" w:eastAsia="Calibri" w:hAnsi="Arial" w:cs="Times New Roman"/>
      <w:i/>
      <w:iCs/>
      <w:sz w:val="20"/>
      <w:szCs w:val="20"/>
      <w:lang w:eastAsia="es-ES"/>
    </w:rPr>
  </w:style>
  <w:style w:type="character" w:customStyle="1" w:styleId="Ttulo9Car">
    <w:name w:val="Título 9 Car"/>
    <w:basedOn w:val="Fuentedeprrafopredeter"/>
    <w:link w:val="Ttulo9"/>
    <w:uiPriority w:val="99"/>
    <w:rsid w:val="002C7184"/>
    <w:rPr>
      <w:rFonts w:ascii="Arial" w:eastAsia="Calibri" w:hAnsi="Arial" w:cs="Times New Roman"/>
      <w:i/>
      <w:iCs/>
      <w:sz w:val="20"/>
      <w:szCs w:val="20"/>
      <w:lang w:eastAsia="es-ES"/>
    </w:rPr>
  </w:style>
  <w:style w:type="paragraph" w:styleId="Textocomentario">
    <w:name w:val="annotation text"/>
    <w:basedOn w:val="Normal"/>
    <w:link w:val="TextocomentarioCar"/>
    <w:semiHidden/>
    <w:unhideWhenUsed/>
    <w:rsid w:val="002C7184"/>
    <w:pPr>
      <w:spacing w:after="200" w:line="276" w:lineRule="auto"/>
    </w:pPr>
    <w:rPr>
      <w:rFonts w:ascii="Calibri" w:eastAsia="Calibri" w:hAnsi="Calibri" w:cs="Calibri"/>
      <w:sz w:val="20"/>
      <w:szCs w:val="20"/>
      <w:lang w:val="es-ES"/>
    </w:rPr>
  </w:style>
  <w:style w:type="character" w:customStyle="1" w:styleId="TextocomentarioCar">
    <w:name w:val="Texto comentario Car"/>
    <w:basedOn w:val="Fuentedeprrafopredeter"/>
    <w:link w:val="Textocomentario"/>
    <w:semiHidden/>
    <w:rsid w:val="002C7184"/>
    <w:rPr>
      <w:rFonts w:ascii="Calibri" w:eastAsia="Calibri" w:hAnsi="Calibri" w:cs="Calibri"/>
      <w:sz w:val="20"/>
      <w:szCs w:val="20"/>
      <w:lang w:val="es-ES"/>
    </w:rPr>
  </w:style>
  <w:style w:type="paragraph" w:customStyle="1" w:styleId="ListParagraph1">
    <w:name w:val="List Paragraph1"/>
    <w:basedOn w:val="Normal"/>
    <w:uiPriority w:val="34"/>
    <w:qFormat/>
    <w:rsid w:val="002C7184"/>
    <w:pPr>
      <w:ind w:left="708"/>
    </w:pPr>
    <w:rPr>
      <w:rFonts w:ascii="Times New Roman" w:eastAsia="Calibri" w:hAnsi="Times New Roman" w:cs="Times New Roman"/>
      <w:lang w:val="es-MX" w:eastAsia="es-MX"/>
    </w:rPr>
  </w:style>
  <w:style w:type="paragraph" w:styleId="Textodecuerpo">
    <w:name w:val="Body Text"/>
    <w:basedOn w:val="Normal"/>
    <w:link w:val="TextodecuerpoCar"/>
    <w:rsid w:val="002C78C9"/>
    <w:pPr>
      <w:widowControl w:val="0"/>
      <w:jc w:val="both"/>
    </w:pPr>
    <w:rPr>
      <w:rFonts w:ascii="Times New Roman" w:eastAsia="Times New Roman" w:hAnsi="Times New Roman" w:cs="Times New Roman"/>
      <w:b/>
      <w:szCs w:val="20"/>
      <w:lang w:val="en-GB" w:eastAsia="es-ES"/>
    </w:rPr>
  </w:style>
  <w:style w:type="character" w:customStyle="1" w:styleId="TextodecuerpoCar">
    <w:name w:val="Texto de cuerpo Car"/>
    <w:basedOn w:val="Fuentedeprrafopredeter"/>
    <w:link w:val="Textodecuerpo"/>
    <w:rsid w:val="002C78C9"/>
    <w:rPr>
      <w:rFonts w:ascii="Times New Roman" w:eastAsia="Times New Roman" w:hAnsi="Times New Roman" w:cs="Times New Roman"/>
      <w:b/>
      <w:szCs w:val="20"/>
      <w:lang w:val="en-GB" w:eastAsia="es-ES"/>
    </w:rPr>
  </w:style>
  <w:style w:type="table" w:styleId="Sombreadoclaro-nfasis5">
    <w:name w:val="Light Shading Accent 5"/>
    <w:basedOn w:val="Tablanormal"/>
    <w:uiPriority w:val="60"/>
    <w:rsid w:val="009F2A7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angra2detdecuerpo">
    <w:name w:val="Body Text Indent 2"/>
    <w:basedOn w:val="Normal"/>
    <w:link w:val="Sangra2detdecuerpoCar"/>
    <w:uiPriority w:val="99"/>
    <w:semiHidden/>
    <w:unhideWhenUsed/>
    <w:rsid w:val="00355E75"/>
    <w:pPr>
      <w:spacing w:after="120" w:line="480" w:lineRule="auto"/>
      <w:ind w:left="283"/>
    </w:pPr>
  </w:style>
  <w:style w:type="character" w:customStyle="1" w:styleId="Sangra2detdecuerpoCar">
    <w:name w:val="Sangría 2 de t. de cuerpo Car"/>
    <w:basedOn w:val="Fuentedeprrafopredeter"/>
    <w:link w:val="Sangra2detdecuerpo"/>
    <w:uiPriority w:val="99"/>
    <w:semiHidden/>
    <w:rsid w:val="00355E75"/>
  </w:style>
  <w:style w:type="paragraph" w:styleId="Textodecuerpo2">
    <w:name w:val="Body Text 2"/>
    <w:basedOn w:val="Normal"/>
    <w:link w:val="Textodecuerpo2Car"/>
    <w:uiPriority w:val="99"/>
    <w:unhideWhenUsed/>
    <w:rsid w:val="00355E75"/>
    <w:pPr>
      <w:spacing w:after="120" w:line="480" w:lineRule="auto"/>
    </w:pPr>
  </w:style>
  <w:style w:type="character" w:customStyle="1" w:styleId="Textodecuerpo2Car">
    <w:name w:val="Texto de cuerpo 2 Car"/>
    <w:basedOn w:val="Fuentedeprrafopredeter"/>
    <w:link w:val="Textodecuerpo2"/>
    <w:uiPriority w:val="99"/>
    <w:rsid w:val="00355E75"/>
  </w:style>
  <w:style w:type="paragraph" w:styleId="Sangradetdecuerpo">
    <w:name w:val="Body Text Indent"/>
    <w:basedOn w:val="Normal"/>
    <w:link w:val="SangradetdecuerpoCar"/>
    <w:uiPriority w:val="99"/>
    <w:unhideWhenUsed/>
    <w:rsid w:val="00355E75"/>
    <w:pPr>
      <w:spacing w:after="120"/>
      <w:ind w:left="283"/>
    </w:pPr>
  </w:style>
  <w:style w:type="character" w:customStyle="1" w:styleId="SangradetdecuerpoCar">
    <w:name w:val="Sangría de t. de cuerpo Car"/>
    <w:basedOn w:val="Fuentedeprrafopredeter"/>
    <w:link w:val="Sangradetdecuerpo"/>
    <w:uiPriority w:val="99"/>
    <w:rsid w:val="00355E75"/>
  </w:style>
  <w:style w:type="table" w:styleId="Cuadrculamediana1-nfasis1">
    <w:name w:val="Medium Grid 1 Accent 1"/>
    <w:basedOn w:val="Tablanormal"/>
    <w:uiPriority w:val="67"/>
    <w:rsid w:val="0014446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claro-nfasis1">
    <w:name w:val="Light Shading Accent 1"/>
    <w:basedOn w:val="Tablanormal"/>
    <w:uiPriority w:val="60"/>
    <w:rsid w:val="005C215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1">
    <w:name w:val="Light Grid Accent 1"/>
    <w:basedOn w:val="Tablanormal"/>
    <w:uiPriority w:val="62"/>
    <w:rsid w:val="00F759E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efdecomentario">
    <w:name w:val="annotation reference"/>
    <w:basedOn w:val="Fuentedeprrafopredeter"/>
    <w:uiPriority w:val="99"/>
    <w:semiHidden/>
    <w:unhideWhenUsed/>
    <w:rsid w:val="004E63B3"/>
    <w:rPr>
      <w:sz w:val="18"/>
      <w:szCs w:val="18"/>
    </w:rPr>
  </w:style>
  <w:style w:type="paragraph" w:styleId="Asuntodelcomentario">
    <w:name w:val="annotation subject"/>
    <w:basedOn w:val="Textocomentario"/>
    <w:next w:val="Textocomentario"/>
    <w:link w:val="AsuntodelcomentarioCar"/>
    <w:uiPriority w:val="99"/>
    <w:semiHidden/>
    <w:unhideWhenUsed/>
    <w:rsid w:val="004E63B3"/>
    <w:pPr>
      <w:spacing w:after="0" w:line="240" w:lineRule="auto"/>
    </w:pPr>
    <w:rPr>
      <w:rFonts w:asciiTheme="minorHAnsi" w:eastAsiaTheme="minorEastAsia" w:hAnsiTheme="minorHAnsi" w:cstheme="minorBidi"/>
      <w:b/>
      <w:bCs/>
      <w:lang w:val="es-ES_tradnl"/>
    </w:rPr>
  </w:style>
  <w:style w:type="character" w:customStyle="1" w:styleId="AsuntodelcomentarioCar">
    <w:name w:val="Asunto del comentario Car"/>
    <w:basedOn w:val="TextocomentarioCar"/>
    <w:link w:val="Asuntodelcomentario"/>
    <w:uiPriority w:val="99"/>
    <w:semiHidden/>
    <w:rsid w:val="004E63B3"/>
    <w:rPr>
      <w:rFonts w:ascii="Calibri" w:eastAsia="Calibri" w:hAnsi="Calibri" w:cs="Calibri"/>
      <w:b/>
      <w:bCs/>
      <w:sz w:val="20"/>
      <w:szCs w:val="20"/>
      <w:lang w:val="es-ES"/>
    </w:rPr>
  </w:style>
  <w:style w:type="paragraph" w:customStyle="1" w:styleId="TextodenotaalpieChar">
    <w:name w:val="Texto de nota al pie Char"/>
    <w:aliases w:val="BVI fnr Char Char,BVI fnr Car Car Char Char,BVI fnr Car Char Char,BVI fnr Car Car Car Car Char Char1,BVI fnr Char Car Car Car Char Char, BVI fnr Char Char Char"/>
    <w:basedOn w:val="Normal"/>
    <w:link w:val="Refdenotaalpie"/>
    <w:uiPriority w:val="9"/>
    <w:rsid w:val="00B0710F"/>
    <w:pPr>
      <w:spacing w:after="160" w:line="240" w:lineRule="exact"/>
    </w:pPr>
    <w:rPr>
      <w:vertAlign w:val="superscript"/>
    </w:rPr>
  </w:style>
  <w:style w:type="table" w:styleId="Cuadrculaclara-nfasis3">
    <w:name w:val="Light Grid Accent 3"/>
    <w:basedOn w:val="Tablanormal"/>
    <w:uiPriority w:val="62"/>
    <w:rsid w:val="008453E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ECVSubSectionHeading">
    <w:name w:val="_ECV_SubSectionHeading"/>
    <w:basedOn w:val="Normal"/>
    <w:rsid w:val="00363C44"/>
    <w:pPr>
      <w:widowControl w:val="0"/>
      <w:suppressLineNumbers/>
      <w:suppressAutoHyphens/>
      <w:spacing w:line="100" w:lineRule="atLeast"/>
    </w:pPr>
    <w:rPr>
      <w:rFonts w:ascii="Arial" w:eastAsia="SimSun" w:hAnsi="Arial" w:cs="Mangal"/>
      <w:color w:val="0E4194"/>
      <w:spacing w:val="-6"/>
      <w:kern w:val="1"/>
      <w:sz w:val="22"/>
      <w:lang w:val="es-ES" w:eastAsia="hi-IN" w:bidi="hi-IN"/>
    </w:rPr>
  </w:style>
  <w:style w:type="paragraph" w:customStyle="1" w:styleId="ECVSectionDetails">
    <w:name w:val="_ECV_SectionDetails"/>
    <w:basedOn w:val="Normal"/>
    <w:rsid w:val="00363C44"/>
    <w:pPr>
      <w:widowControl w:val="0"/>
      <w:suppressLineNumbers/>
      <w:suppressAutoHyphens/>
      <w:autoSpaceDE w:val="0"/>
      <w:spacing w:before="28" w:line="100" w:lineRule="atLeast"/>
    </w:pPr>
    <w:rPr>
      <w:rFonts w:ascii="Arial" w:eastAsia="SimSun" w:hAnsi="Arial" w:cs="Mangal"/>
      <w:color w:val="3F3A38"/>
      <w:spacing w:val="-6"/>
      <w:kern w:val="1"/>
      <w:sz w:val="18"/>
      <w:lang w:val="es-ES" w:eastAsia="hi-IN" w:bidi="hi-IN"/>
    </w:rPr>
  </w:style>
  <w:style w:type="paragraph" w:customStyle="1" w:styleId="ECVRightHeading">
    <w:name w:val="_ECV_RightHeading"/>
    <w:basedOn w:val="Normal"/>
    <w:rsid w:val="00120759"/>
    <w:pPr>
      <w:widowControl w:val="0"/>
      <w:suppressLineNumbers/>
      <w:suppressAutoHyphens/>
      <w:spacing w:before="62" w:line="100" w:lineRule="atLeast"/>
      <w:jc w:val="right"/>
    </w:pPr>
    <w:rPr>
      <w:rFonts w:ascii="Arial" w:eastAsia="SimSun" w:hAnsi="Arial" w:cs="Mangal"/>
      <w:color w:val="1593CB"/>
      <w:spacing w:val="-6"/>
      <w:kern w:val="1"/>
      <w:sz w:val="15"/>
      <w:szCs w:val="18"/>
      <w:lang w:val="es-ES" w:eastAsia="hi-IN" w:bidi="hi-IN"/>
    </w:rPr>
  </w:style>
  <w:style w:type="paragraph" w:customStyle="1" w:styleId="ECVOrganisationDetails">
    <w:name w:val="_ECV_OrganisationDetails"/>
    <w:basedOn w:val="Normal"/>
    <w:rsid w:val="00120759"/>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es-ES" w:eastAsia="hi-IN" w:bidi="hi-IN"/>
    </w:rPr>
  </w:style>
  <w:style w:type="paragraph" w:customStyle="1" w:styleId="ECVDate">
    <w:name w:val="_ECV_Date"/>
    <w:basedOn w:val="Normal"/>
    <w:rsid w:val="00120759"/>
    <w:pPr>
      <w:widowControl w:val="0"/>
      <w:suppressLineNumbers/>
      <w:suppressAutoHyphens/>
      <w:spacing w:before="28" w:line="100" w:lineRule="atLeast"/>
      <w:ind w:right="283"/>
      <w:jc w:val="right"/>
      <w:textAlignment w:val="top"/>
    </w:pPr>
    <w:rPr>
      <w:rFonts w:ascii="Arial" w:eastAsia="SimSun" w:hAnsi="Arial" w:cs="Mangal"/>
      <w:color w:val="0E4194"/>
      <w:spacing w:val="-6"/>
      <w:kern w:val="1"/>
      <w:sz w:val="18"/>
      <w:lang w:val="es-ES" w:eastAsia="hi-IN" w:bidi="hi-IN"/>
    </w:rPr>
  </w:style>
  <w:style w:type="paragraph" w:customStyle="1" w:styleId="Objetivo">
    <w:name w:val="Objetivo"/>
    <w:basedOn w:val="Normal"/>
    <w:next w:val="Textodecuerpo"/>
    <w:rsid w:val="00AE2267"/>
    <w:pPr>
      <w:spacing w:before="220" w:after="220" w:line="220" w:lineRule="atLeast"/>
    </w:pPr>
    <w:rPr>
      <w:rFonts w:ascii="Times New Roman" w:eastAsia="Times New Roman" w:hAnsi="Times New Roman" w:cs="Times New Roman"/>
      <w:sz w:val="20"/>
      <w:szCs w:val="20"/>
      <w:lang w:val="es-ES"/>
    </w:rPr>
  </w:style>
  <w:style w:type="paragraph" w:styleId="NormalWeb">
    <w:name w:val="Normal (Web)"/>
    <w:basedOn w:val="Normal"/>
    <w:qFormat/>
    <w:rsid w:val="004441D8"/>
    <w:pPr>
      <w:spacing w:before="100" w:beforeAutospacing="1" w:after="100" w:afterAutospacing="1"/>
    </w:pPr>
    <w:rPr>
      <w:rFonts w:ascii="Times New Roman" w:eastAsia="Times New Roman" w:hAnsi="Times New Roman" w:cs="Times New Roman"/>
      <w:lang w:val="es-ES" w:eastAsia="es-ES"/>
    </w:rPr>
  </w:style>
  <w:style w:type="paragraph" w:customStyle="1" w:styleId="Logro">
    <w:name w:val="Logro"/>
    <w:basedOn w:val="Textodecuerpo"/>
    <w:rsid w:val="004441D8"/>
    <w:pPr>
      <w:widowControl/>
      <w:numPr>
        <w:numId w:val="19"/>
      </w:numPr>
      <w:spacing w:after="60" w:line="220" w:lineRule="atLeast"/>
      <w:ind w:left="0" w:right="-357" w:firstLine="0"/>
      <w:jc w:val="left"/>
    </w:pPr>
    <w:rPr>
      <w:b w:val="0"/>
      <w:sz w:val="20"/>
      <w:lang w:val="es-ES" w:eastAsia="en-US"/>
    </w:rPr>
  </w:style>
  <w:style w:type="paragraph" w:customStyle="1" w:styleId="Ttulo-base">
    <w:name w:val="Título - base"/>
    <w:basedOn w:val="Textodecuerpo"/>
    <w:next w:val="Textodecuerpo"/>
    <w:rsid w:val="0085766C"/>
    <w:pPr>
      <w:keepNext/>
      <w:keepLines/>
      <w:widowControl/>
      <w:suppressAutoHyphens/>
      <w:spacing w:before="240" w:after="240" w:line="240" w:lineRule="atLeast"/>
    </w:pPr>
    <w:rPr>
      <w:rFonts w:ascii="Garamond" w:hAnsi="Garamond" w:cs="Garamond"/>
      <w:b w:val="0"/>
      <w:caps/>
      <w:sz w:val="22"/>
      <w:lang w:val="es-ES" w:eastAsia="ar-SA"/>
    </w:rPr>
  </w:style>
  <w:style w:type="paragraph" w:customStyle="1" w:styleId="BasicParagraph">
    <w:name w:val="[Basic Paragraph]"/>
    <w:basedOn w:val="Normal"/>
    <w:uiPriority w:val="99"/>
    <w:rsid w:val="00165691"/>
    <w:pPr>
      <w:widowControl w:val="0"/>
      <w:autoSpaceDE w:val="0"/>
      <w:autoSpaceDN w:val="0"/>
      <w:adjustRightInd w:val="0"/>
      <w:spacing w:line="288" w:lineRule="auto"/>
      <w:textAlignment w:val="center"/>
    </w:pPr>
    <w:rPr>
      <w:rFonts w:ascii="TimesNewRomanPSMT" w:hAnsi="TimesNewRomanPSMT" w:cs="TimesNewRomanPSMT"/>
      <w:color w:val="000000"/>
      <w:lang w:eastAsia="es-ES"/>
    </w:rPr>
  </w:style>
  <w:style w:type="paragraph" w:customStyle="1" w:styleId="NoParagraphStyle">
    <w:name w:val="[No Paragraph Style]"/>
    <w:rsid w:val="00165691"/>
    <w:pPr>
      <w:widowControl w:val="0"/>
      <w:autoSpaceDE w:val="0"/>
      <w:autoSpaceDN w:val="0"/>
      <w:adjustRightInd w:val="0"/>
      <w:spacing w:line="288" w:lineRule="auto"/>
      <w:textAlignment w:val="center"/>
    </w:pPr>
    <w:rPr>
      <w:rFonts w:ascii="TimesNewRomanPSMT" w:hAnsi="TimesNewRomanPSMT" w:cs="TimesNewRomanPSMT"/>
      <w:color w:val="000000"/>
      <w:lang w:eastAsia="es-ES"/>
    </w:rPr>
  </w:style>
  <w:style w:type="paragraph" w:customStyle="1" w:styleId="Organizacin">
    <w:name w:val="Organización"/>
    <w:basedOn w:val="Normal"/>
    <w:next w:val="Normal"/>
    <w:autoRedefine/>
    <w:rsid w:val="00F967C2"/>
    <w:pPr>
      <w:tabs>
        <w:tab w:val="left" w:pos="0"/>
        <w:tab w:val="right" w:pos="6480"/>
      </w:tabs>
      <w:spacing w:before="220" w:after="40" w:line="220" w:lineRule="atLeast"/>
      <w:ind w:right="92"/>
    </w:pPr>
    <w:rPr>
      <w:rFonts w:ascii="Times" w:eastAsia="Times New Roman" w:hAnsi="Times" w:cs="Times New Roman"/>
      <w:sz w:val="20"/>
      <w:szCs w:val="20"/>
    </w:rPr>
  </w:style>
  <w:style w:type="paragraph" w:customStyle="1" w:styleId="OrganizacinUno">
    <w:name w:val="Organización Uno"/>
    <w:basedOn w:val="Organizacin"/>
    <w:next w:val="Normal"/>
    <w:rsid w:val="00F967C2"/>
  </w:style>
  <w:style w:type="paragraph" w:customStyle="1" w:styleId="Institucin">
    <w:name w:val="Institución"/>
    <w:basedOn w:val="Normal"/>
    <w:next w:val="Logro"/>
    <w:autoRedefine/>
    <w:rsid w:val="00F967C2"/>
    <w:pPr>
      <w:tabs>
        <w:tab w:val="left" w:pos="2160"/>
        <w:tab w:val="right" w:pos="6480"/>
      </w:tabs>
      <w:spacing w:before="220" w:after="60" w:line="220" w:lineRule="atLeast"/>
      <w:ind w:right="-360"/>
    </w:pPr>
    <w:rPr>
      <w:rFonts w:ascii="Times New Roman" w:eastAsia="Times New Roman" w:hAnsi="Times New Roman" w:cs="Times New Roman"/>
      <w:sz w:val="20"/>
      <w:szCs w:val="20"/>
    </w:rPr>
  </w:style>
  <w:style w:type="paragraph" w:customStyle="1" w:styleId="Puesto">
    <w:name w:val="Puesto"/>
    <w:next w:val="Logro"/>
    <w:rsid w:val="00F967C2"/>
    <w:pPr>
      <w:spacing w:after="40" w:line="220" w:lineRule="atLeast"/>
    </w:pPr>
    <w:rPr>
      <w:rFonts w:ascii="Arial" w:eastAsia="Times New Roman" w:hAnsi="Arial" w:cs="Times New Roman"/>
      <w:b/>
      <w:spacing w:val="-10"/>
      <w:sz w:val="20"/>
      <w:szCs w:val="20"/>
      <w:lang w:val="es-ES"/>
    </w:rPr>
  </w:style>
  <w:style w:type="paragraph" w:customStyle="1" w:styleId="Nombre">
    <w:name w:val="Nombre"/>
    <w:basedOn w:val="Normal"/>
    <w:next w:val="Normal"/>
    <w:autoRedefine/>
    <w:rsid w:val="00F967C2"/>
    <w:pPr>
      <w:spacing w:before="120" w:after="240" w:line="240" w:lineRule="atLeast"/>
      <w:ind w:left="1418" w:firstLine="709"/>
    </w:pPr>
    <w:rPr>
      <w:rFonts w:ascii="Times" w:eastAsia="Times New Roman" w:hAnsi="Times" w:cs="Times New Roman"/>
      <w:spacing w:val="-20"/>
      <w:sz w:val="36"/>
      <w:szCs w:val="20"/>
    </w:rPr>
  </w:style>
  <w:style w:type="paragraph" w:customStyle="1" w:styleId="Ttulodeseccin">
    <w:name w:val="Título de sección"/>
    <w:basedOn w:val="Normal"/>
    <w:next w:val="Normal"/>
    <w:autoRedefine/>
    <w:rsid w:val="00F967C2"/>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eastAsia="Times New Roman" w:hAnsi="Arial" w:cs="Times New Roman"/>
      <w:b/>
      <w:spacing w:val="-10"/>
      <w:sz w:val="20"/>
      <w:szCs w:val="20"/>
    </w:rPr>
  </w:style>
  <w:style w:type="table" w:styleId="Cuadrculaclara">
    <w:name w:val="Light Grid"/>
    <w:basedOn w:val="Tablanormal"/>
    <w:uiPriority w:val="62"/>
    <w:rsid w:val="003E6E8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ano1">
    <w:name w:val="Medium Shading 1"/>
    <w:basedOn w:val="Tablanormal"/>
    <w:uiPriority w:val="63"/>
    <w:rsid w:val="003E6E8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uiPriority="9"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2C7184"/>
    <w:pPr>
      <w:keepNext/>
      <w:numPr>
        <w:numId w:val="1"/>
      </w:numPr>
      <w:overflowPunct w:val="0"/>
      <w:autoSpaceDE w:val="0"/>
      <w:autoSpaceDN w:val="0"/>
      <w:adjustRightInd w:val="0"/>
      <w:spacing w:before="240" w:after="60"/>
      <w:textAlignment w:val="baseline"/>
      <w:outlineLvl w:val="0"/>
    </w:pPr>
    <w:rPr>
      <w:rFonts w:ascii="Arial" w:eastAsia="Calibri" w:hAnsi="Arial" w:cs="Times New Roman"/>
      <w:b/>
      <w:bCs/>
      <w:kern w:val="28"/>
      <w:sz w:val="20"/>
      <w:szCs w:val="20"/>
      <w:lang w:eastAsia="es-ES"/>
    </w:rPr>
  </w:style>
  <w:style w:type="paragraph" w:styleId="Ttulo2">
    <w:name w:val="heading 2"/>
    <w:basedOn w:val="Normal"/>
    <w:next w:val="Normal"/>
    <w:link w:val="Ttulo2Car"/>
    <w:uiPriority w:val="99"/>
    <w:qFormat/>
    <w:rsid w:val="002C7184"/>
    <w:pPr>
      <w:keepNext/>
      <w:numPr>
        <w:ilvl w:val="1"/>
        <w:numId w:val="1"/>
      </w:numPr>
      <w:overflowPunct w:val="0"/>
      <w:autoSpaceDE w:val="0"/>
      <w:autoSpaceDN w:val="0"/>
      <w:adjustRightInd w:val="0"/>
      <w:spacing w:before="240" w:after="60"/>
      <w:textAlignment w:val="baseline"/>
      <w:outlineLvl w:val="1"/>
    </w:pPr>
    <w:rPr>
      <w:rFonts w:ascii="Arial" w:eastAsia="Calibri" w:hAnsi="Arial" w:cs="Times New Roman"/>
      <w:b/>
      <w:bCs/>
      <w:i/>
      <w:iCs/>
      <w:sz w:val="20"/>
      <w:szCs w:val="20"/>
      <w:lang w:eastAsia="es-ES"/>
    </w:rPr>
  </w:style>
  <w:style w:type="paragraph" w:styleId="Ttulo3">
    <w:name w:val="heading 3"/>
    <w:basedOn w:val="Normal"/>
    <w:next w:val="Normal"/>
    <w:link w:val="Ttulo3Car"/>
    <w:uiPriority w:val="99"/>
    <w:qFormat/>
    <w:rsid w:val="002C7184"/>
    <w:pPr>
      <w:keepNext/>
      <w:numPr>
        <w:ilvl w:val="2"/>
        <w:numId w:val="1"/>
      </w:numPr>
      <w:overflowPunct w:val="0"/>
      <w:autoSpaceDE w:val="0"/>
      <w:autoSpaceDN w:val="0"/>
      <w:adjustRightInd w:val="0"/>
      <w:spacing w:before="240" w:after="60"/>
      <w:jc w:val="both"/>
      <w:textAlignment w:val="baseline"/>
      <w:outlineLvl w:val="2"/>
    </w:pPr>
    <w:rPr>
      <w:rFonts w:ascii="Arial" w:eastAsia="Calibri" w:hAnsi="Arial" w:cs="Times New Roman"/>
      <w:b/>
      <w:bCs/>
      <w:sz w:val="20"/>
      <w:szCs w:val="20"/>
      <w:lang w:eastAsia="es-ES"/>
    </w:rPr>
  </w:style>
  <w:style w:type="paragraph" w:styleId="Ttulo4">
    <w:name w:val="heading 4"/>
    <w:basedOn w:val="Normal"/>
    <w:next w:val="Normal"/>
    <w:link w:val="Ttulo4Car"/>
    <w:uiPriority w:val="99"/>
    <w:qFormat/>
    <w:rsid w:val="002C7184"/>
    <w:pPr>
      <w:keepNext/>
      <w:numPr>
        <w:ilvl w:val="3"/>
        <w:numId w:val="1"/>
      </w:numPr>
      <w:overflowPunct w:val="0"/>
      <w:autoSpaceDE w:val="0"/>
      <w:autoSpaceDN w:val="0"/>
      <w:adjustRightInd w:val="0"/>
      <w:spacing w:before="240" w:after="60"/>
      <w:jc w:val="both"/>
      <w:textAlignment w:val="baseline"/>
      <w:outlineLvl w:val="3"/>
    </w:pPr>
    <w:rPr>
      <w:rFonts w:ascii="Arial" w:eastAsia="Calibri" w:hAnsi="Arial" w:cs="Times New Roman"/>
      <w:b/>
      <w:bCs/>
      <w:i/>
      <w:iCs/>
      <w:sz w:val="20"/>
      <w:szCs w:val="20"/>
      <w:lang w:eastAsia="es-ES"/>
    </w:rPr>
  </w:style>
  <w:style w:type="paragraph" w:styleId="Ttulo5">
    <w:name w:val="heading 5"/>
    <w:basedOn w:val="Normal"/>
    <w:next w:val="Normal"/>
    <w:link w:val="Ttulo5Car"/>
    <w:uiPriority w:val="99"/>
    <w:qFormat/>
    <w:rsid w:val="002C7184"/>
    <w:pPr>
      <w:numPr>
        <w:ilvl w:val="4"/>
        <w:numId w:val="1"/>
      </w:numPr>
      <w:overflowPunct w:val="0"/>
      <w:autoSpaceDE w:val="0"/>
      <w:autoSpaceDN w:val="0"/>
      <w:adjustRightInd w:val="0"/>
      <w:spacing w:before="240" w:after="60"/>
      <w:textAlignment w:val="baseline"/>
      <w:outlineLvl w:val="4"/>
    </w:pPr>
    <w:rPr>
      <w:rFonts w:ascii="Arial" w:eastAsia="Calibri" w:hAnsi="Arial" w:cs="Times New Roman"/>
      <w:sz w:val="20"/>
      <w:szCs w:val="20"/>
      <w:lang w:eastAsia="es-ES"/>
    </w:rPr>
  </w:style>
  <w:style w:type="paragraph" w:styleId="Ttulo6">
    <w:name w:val="heading 6"/>
    <w:basedOn w:val="Normal"/>
    <w:next w:val="Normal"/>
    <w:link w:val="Ttulo6Car"/>
    <w:uiPriority w:val="99"/>
    <w:qFormat/>
    <w:rsid w:val="002C7184"/>
    <w:pPr>
      <w:numPr>
        <w:ilvl w:val="5"/>
        <w:numId w:val="1"/>
      </w:numPr>
      <w:overflowPunct w:val="0"/>
      <w:autoSpaceDE w:val="0"/>
      <w:autoSpaceDN w:val="0"/>
      <w:adjustRightInd w:val="0"/>
      <w:spacing w:before="240" w:after="60"/>
      <w:textAlignment w:val="baseline"/>
      <w:outlineLvl w:val="5"/>
    </w:pPr>
    <w:rPr>
      <w:rFonts w:ascii="Arial" w:eastAsia="Calibri" w:hAnsi="Arial" w:cs="Times New Roman"/>
      <w:i/>
      <w:iCs/>
      <w:sz w:val="20"/>
      <w:szCs w:val="20"/>
      <w:lang w:eastAsia="es-ES"/>
    </w:rPr>
  </w:style>
  <w:style w:type="paragraph" w:styleId="Ttulo7">
    <w:name w:val="heading 7"/>
    <w:basedOn w:val="Normal"/>
    <w:next w:val="Normal"/>
    <w:link w:val="Ttulo7Car"/>
    <w:uiPriority w:val="99"/>
    <w:qFormat/>
    <w:rsid w:val="002C7184"/>
    <w:pPr>
      <w:numPr>
        <w:ilvl w:val="6"/>
        <w:numId w:val="1"/>
      </w:numPr>
      <w:overflowPunct w:val="0"/>
      <w:autoSpaceDE w:val="0"/>
      <w:autoSpaceDN w:val="0"/>
      <w:adjustRightInd w:val="0"/>
      <w:spacing w:before="240" w:after="60"/>
      <w:textAlignment w:val="baseline"/>
      <w:outlineLvl w:val="6"/>
    </w:pPr>
    <w:rPr>
      <w:rFonts w:ascii="Arial" w:eastAsia="Calibri" w:hAnsi="Arial" w:cs="Times New Roman"/>
      <w:sz w:val="20"/>
      <w:szCs w:val="20"/>
      <w:lang w:eastAsia="es-ES"/>
    </w:rPr>
  </w:style>
  <w:style w:type="paragraph" w:styleId="Ttulo8">
    <w:name w:val="heading 8"/>
    <w:basedOn w:val="Normal"/>
    <w:next w:val="Normal"/>
    <w:link w:val="Ttulo8Car"/>
    <w:uiPriority w:val="99"/>
    <w:qFormat/>
    <w:rsid w:val="002C7184"/>
    <w:pPr>
      <w:numPr>
        <w:ilvl w:val="7"/>
        <w:numId w:val="1"/>
      </w:numPr>
      <w:overflowPunct w:val="0"/>
      <w:autoSpaceDE w:val="0"/>
      <w:autoSpaceDN w:val="0"/>
      <w:adjustRightInd w:val="0"/>
      <w:spacing w:before="240" w:after="60"/>
      <w:textAlignment w:val="baseline"/>
      <w:outlineLvl w:val="7"/>
    </w:pPr>
    <w:rPr>
      <w:rFonts w:ascii="Arial" w:eastAsia="Calibri" w:hAnsi="Arial" w:cs="Times New Roman"/>
      <w:i/>
      <w:iCs/>
      <w:sz w:val="20"/>
      <w:szCs w:val="20"/>
      <w:lang w:eastAsia="es-ES"/>
    </w:rPr>
  </w:style>
  <w:style w:type="paragraph" w:styleId="Ttulo9">
    <w:name w:val="heading 9"/>
    <w:basedOn w:val="Normal"/>
    <w:next w:val="Normal"/>
    <w:link w:val="Ttulo9Car"/>
    <w:uiPriority w:val="99"/>
    <w:qFormat/>
    <w:rsid w:val="002C7184"/>
    <w:pPr>
      <w:numPr>
        <w:ilvl w:val="8"/>
        <w:numId w:val="1"/>
      </w:numPr>
      <w:overflowPunct w:val="0"/>
      <w:autoSpaceDE w:val="0"/>
      <w:autoSpaceDN w:val="0"/>
      <w:adjustRightInd w:val="0"/>
      <w:spacing w:before="240" w:after="60"/>
      <w:textAlignment w:val="baseline"/>
      <w:outlineLvl w:val="8"/>
    </w:pPr>
    <w:rPr>
      <w:rFonts w:ascii="Arial" w:eastAsia="Calibri" w:hAnsi="Arial" w:cs="Times New Roman"/>
      <w:i/>
      <w:i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2CB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52CB1"/>
    <w:rPr>
      <w:rFonts w:ascii="Lucida Grande" w:hAnsi="Lucida Grande"/>
      <w:sz w:val="18"/>
      <w:szCs w:val="18"/>
    </w:rPr>
  </w:style>
  <w:style w:type="paragraph" w:styleId="Encabezado">
    <w:name w:val="header"/>
    <w:basedOn w:val="Normal"/>
    <w:link w:val="EncabezadoCar"/>
    <w:uiPriority w:val="99"/>
    <w:unhideWhenUsed/>
    <w:rsid w:val="00652CB1"/>
    <w:pPr>
      <w:tabs>
        <w:tab w:val="center" w:pos="4153"/>
        <w:tab w:val="right" w:pos="8306"/>
      </w:tabs>
    </w:pPr>
  </w:style>
  <w:style w:type="character" w:customStyle="1" w:styleId="EncabezadoCar">
    <w:name w:val="Encabezado Car"/>
    <w:basedOn w:val="Fuentedeprrafopredeter"/>
    <w:link w:val="Encabezado"/>
    <w:uiPriority w:val="99"/>
    <w:rsid w:val="00652CB1"/>
  </w:style>
  <w:style w:type="paragraph" w:styleId="Piedepgina">
    <w:name w:val="footer"/>
    <w:basedOn w:val="Normal"/>
    <w:link w:val="PiedepginaCar"/>
    <w:unhideWhenUsed/>
    <w:rsid w:val="00652CB1"/>
    <w:pPr>
      <w:tabs>
        <w:tab w:val="center" w:pos="4153"/>
        <w:tab w:val="right" w:pos="8306"/>
      </w:tabs>
    </w:pPr>
  </w:style>
  <w:style w:type="character" w:customStyle="1" w:styleId="PiedepginaCar">
    <w:name w:val="Pie de página Car"/>
    <w:basedOn w:val="Fuentedeprrafopredeter"/>
    <w:link w:val="Piedepgina"/>
    <w:rsid w:val="00652CB1"/>
  </w:style>
  <w:style w:type="table" w:styleId="Tablaconcuadrcula">
    <w:name w:val="Table Grid"/>
    <w:basedOn w:val="Tablanormal"/>
    <w:uiPriority w:val="39"/>
    <w:rsid w:val="00652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ano1-nfasis1">
    <w:name w:val="Medium Shading 1 Accent 1"/>
    <w:basedOn w:val="Tablanormal"/>
    <w:uiPriority w:val="63"/>
    <w:rsid w:val="00A7225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na3-nfasis5">
    <w:name w:val="Medium Grid 3 Accent 5"/>
    <w:basedOn w:val="Tablanormal"/>
    <w:uiPriority w:val="69"/>
    <w:rsid w:val="00A7225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clara-nfasis5">
    <w:name w:val="Light Grid Accent 5"/>
    <w:basedOn w:val="Tablanormal"/>
    <w:uiPriority w:val="62"/>
    <w:rsid w:val="00CD49E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ipervnculo">
    <w:name w:val="Hyperlink"/>
    <w:basedOn w:val="Fuentedeprrafopredeter"/>
    <w:uiPriority w:val="99"/>
    <w:unhideWhenUsed/>
    <w:rsid w:val="00DE7080"/>
    <w:rPr>
      <w:color w:val="0000FF" w:themeColor="hyperlink"/>
      <w:u w:val="single"/>
    </w:rPr>
  </w:style>
  <w:style w:type="character" w:styleId="Hipervnculovisitado">
    <w:name w:val="FollowedHyperlink"/>
    <w:basedOn w:val="Fuentedeprrafopredeter"/>
    <w:uiPriority w:val="99"/>
    <w:semiHidden/>
    <w:unhideWhenUsed/>
    <w:rsid w:val="00DE7080"/>
    <w:rPr>
      <w:color w:val="800080" w:themeColor="followedHyperlink"/>
      <w:u w:val="single"/>
    </w:rPr>
  </w:style>
  <w:style w:type="paragraph" w:styleId="Prrafodelista">
    <w:name w:val="List Paragraph"/>
    <w:basedOn w:val="Normal"/>
    <w:qFormat/>
    <w:rsid w:val="00E66746"/>
    <w:pPr>
      <w:ind w:left="720"/>
      <w:contextualSpacing/>
    </w:pPr>
    <w:rPr>
      <w:rFonts w:ascii="Times New Roman" w:eastAsia="MS Mincho" w:hAnsi="Times New Roman" w:cs="Times New Roman"/>
      <w:lang w:val="es-ES" w:eastAsia="ja-JP"/>
    </w:rPr>
  </w:style>
  <w:style w:type="table" w:styleId="Cuadrculamediana1-nfasis5">
    <w:name w:val="Medium Grid 1 Accent 5"/>
    <w:basedOn w:val="Tablanormal"/>
    <w:uiPriority w:val="67"/>
    <w:rsid w:val="00D3351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extonotapie">
    <w:name w:val="footnote text"/>
    <w:aliases w:val="Car,Car Car Car,Car Car Car Car Car,Car Car Car Car,Car Car Car Car Car Car Car Car Car,Car Car Car Car Car Car Car Car Car Car,Car Car Car Car Car Car Car Car Car Car Car,ft,texto de nota al pie,Footnote Text Char1"/>
    <w:basedOn w:val="Normal"/>
    <w:link w:val="TextonotapieCar"/>
    <w:uiPriority w:val="99"/>
    <w:unhideWhenUsed/>
    <w:qFormat/>
    <w:rsid w:val="00A527D0"/>
  </w:style>
  <w:style w:type="character" w:customStyle="1" w:styleId="TextonotapieCar">
    <w:name w:val="Texto nota pie Car"/>
    <w:aliases w:val="Car Car,Car Car Car Car1,Car Car Car Car Car Car,Car Car Car Car Car1,Car Car Car Car Car Car Car Car Car Car1,Car Car Car Car Car Car Car Car Car Car Car1,Car Car Car Car Car Car Car Car Car Car Car Car,ft Car,Footnote Text Char1 Car"/>
    <w:basedOn w:val="Fuentedeprrafopredeter"/>
    <w:link w:val="Textonotapie"/>
    <w:uiPriority w:val="99"/>
    <w:rsid w:val="00A527D0"/>
  </w:style>
  <w:style w:type="character" w:styleId="Refdenotaalpie">
    <w:name w:val="footnote reference"/>
    <w:aliases w:val="BVI fnr,BVI fnr Car Car,BVI fnr Car,BVI fnr Car Car Car Car,BVI fnr Char Tegn Char Tegn Char Char Char Char Char Char Char Char,BVI fnr Car Car Char Tegn Char Tegn Char Char Char Char Char Char Char Char,ftref, BVI fnr,4_G,4_G Char"/>
    <w:basedOn w:val="Fuentedeprrafopredeter"/>
    <w:link w:val="TextodenotaalpieChar"/>
    <w:uiPriority w:val="9"/>
    <w:unhideWhenUsed/>
    <w:qFormat/>
    <w:rsid w:val="00A527D0"/>
    <w:rPr>
      <w:vertAlign w:val="superscript"/>
    </w:rPr>
  </w:style>
  <w:style w:type="table" w:styleId="Cuadrculamediana1-nfasis3">
    <w:name w:val="Medium Grid 1 Accent 3"/>
    <w:basedOn w:val="Tablanormal"/>
    <w:uiPriority w:val="67"/>
    <w:rsid w:val="00D976B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Ttulo1Car">
    <w:name w:val="Título 1 Car"/>
    <w:basedOn w:val="Fuentedeprrafopredeter"/>
    <w:link w:val="Ttulo1"/>
    <w:uiPriority w:val="99"/>
    <w:rsid w:val="002C7184"/>
    <w:rPr>
      <w:rFonts w:ascii="Arial" w:eastAsia="Calibri" w:hAnsi="Arial" w:cs="Times New Roman"/>
      <w:b/>
      <w:bCs/>
      <w:kern w:val="28"/>
      <w:sz w:val="20"/>
      <w:szCs w:val="20"/>
      <w:lang w:eastAsia="es-ES"/>
    </w:rPr>
  </w:style>
  <w:style w:type="character" w:customStyle="1" w:styleId="Ttulo2Car">
    <w:name w:val="Título 2 Car"/>
    <w:basedOn w:val="Fuentedeprrafopredeter"/>
    <w:link w:val="Ttulo2"/>
    <w:uiPriority w:val="99"/>
    <w:rsid w:val="002C7184"/>
    <w:rPr>
      <w:rFonts w:ascii="Arial" w:eastAsia="Calibri" w:hAnsi="Arial" w:cs="Times New Roman"/>
      <w:b/>
      <w:bCs/>
      <w:i/>
      <w:iCs/>
      <w:sz w:val="20"/>
      <w:szCs w:val="20"/>
      <w:lang w:eastAsia="es-ES"/>
    </w:rPr>
  </w:style>
  <w:style w:type="character" w:customStyle="1" w:styleId="Ttulo3Car">
    <w:name w:val="Título 3 Car"/>
    <w:basedOn w:val="Fuentedeprrafopredeter"/>
    <w:link w:val="Ttulo3"/>
    <w:uiPriority w:val="99"/>
    <w:rsid w:val="002C7184"/>
    <w:rPr>
      <w:rFonts w:ascii="Arial" w:eastAsia="Calibri" w:hAnsi="Arial" w:cs="Times New Roman"/>
      <w:b/>
      <w:bCs/>
      <w:sz w:val="20"/>
      <w:szCs w:val="20"/>
      <w:lang w:eastAsia="es-ES"/>
    </w:rPr>
  </w:style>
  <w:style w:type="character" w:customStyle="1" w:styleId="Ttulo4Car">
    <w:name w:val="Título 4 Car"/>
    <w:basedOn w:val="Fuentedeprrafopredeter"/>
    <w:link w:val="Ttulo4"/>
    <w:uiPriority w:val="99"/>
    <w:rsid w:val="002C7184"/>
    <w:rPr>
      <w:rFonts w:ascii="Arial" w:eastAsia="Calibri" w:hAnsi="Arial" w:cs="Times New Roman"/>
      <w:b/>
      <w:bCs/>
      <w:i/>
      <w:iCs/>
      <w:sz w:val="20"/>
      <w:szCs w:val="20"/>
      <w:lang w:eastAsia="es-ES"/>
    </w:rPr>
  </w:style>
  <w:style w:type="character" w:customStyle="1" w:styleId="Ttulo5Car">
    <w:name w:val="Título 5 Car"/>
    <w:basedOn w:val="Fuentedeprrafopredeter"/>
    <w:link w:val="Ttulo5"/>
    <w:uiPriority w:val="99"/>
    <w:rsid w:val="002C7184"/>
    <w:rPr>
      <w:rFonts w:ascii="Arial" w:eastAsia="Calibri" w:hAnsi="Arial" w:cs="Times New Roman"/>
      <w:sz w:val="20"/>
      <w:szCs w:val="20"/>
      <w:lang w:eastAsia="es-ES"/>
    </w:rPr>
  </w:style>
  <w:style w:type="character" w:customStyle="1" w:styleId="Ttulo6Car">
    <w:name w:val="Título 6 Car"/>
    <w:basedOn w:val="Fuentedeprrafopredeter"/>
    <w:link w:val="Ttulo6"/>
    <w:uiPriority w:val="99"/>
    <w:rsid w:val="002C7184"/>
    <w:rPr>
      <w:rFonts w:ascii="Arial" w:eastAsia="Calibri" w:hAnsi="Arial" w:cs="Times New Roman"/>
      <w:i/>
      <w:iCs/>
      <w:sz w:val="20"/>
      <w:szCs w:val="20"/>
      <w:lang w:eastAsia="es-ES"/>
    </w:rPr>
  </w:style>
  <w:style w:type="character" w:customStyle="1" w:styleId="Ttulo7Car">
    <w:name w:val="Título 7 Car"/>
    <w:basedOn w:val="Fuentedeprrafopredeter"/>
    <w:link w:val="Ttulo7"/>
    <w:uiPriority w:val="99"/>
    <w:rsid w:val="002C7184"/>
    <w:rPr>
      <w:rFonts w:ascii="Arial" w:eastAsia="Calibri" w:hAnsi="Arial" w:cs="Times New Roman"/>
      <w:sz w:val="20"/>
      <w:szCs w:val="20"/>
      <w:lang w:eastAsia="es-ES"/>
    </w:rPr>
  </w:style>
  <w:style w:type="character" w:customStyle="1" w:styleId="Ttulo8Car">
    <w:name w:val="Título 8 Car"/>
    <w:basedOn w:val="Fuentedeprrafopredeter"/>
    <w:link w:val="Ttulo8"/>
    <w:uiPriority w:val="99"/>
    <w:rsid w:val="002C7184"/>
    <w:rPr>
      <w:rFonts w:ascii="Arial" w:eastAsia="Calibri" w:hAnsi="Arial" w:cs="Times New Roman"/>
      <w:i/>
      <w:iCs/>
      <w:sz w:val="20"/>
      <w:szCs w:val="20"/>
      <w:lang w:eastAsia="es-ES"/>
    </w:rPr>
  </w:style>
  <w:style w:type="character" w:customStyle="1" w:styleId="Ttulo9Car">
    <w:name w:val="Título 9 Car"/>
    <w:basedOn w:val="Fuentedeprrafopredeter"/>
    <w:link w:val="Ttulo9"/>
    <w:uiPriority w:val="99"/>
    <w:rsid w:val="002C7184"/>
    <w:rPr>
      <w:rFonts w:ascii="Arial" w:eastAsia="Calibri" w:hAnsi="Arial" w:cs="Times New Roman"/>
      <w:i/>
      <w:iCs/>
      <w:sz w:val="20"/>
      <w:szCs w:val="20"/>
      <w:lang w:eastAsia="es-ES"/>
    </w:rPr>
  </w:style>
  <w:style w:type="paragraph" w:styleId="Textocomentario">
    <w:name w:val="annotation text"/>
    <w:basedOn w:val="Normal"/>
    <w:link w:val="TextocomentarioCar"/>
    <w:semiHidden/>
    <w:unhideWhenUsed/>
    <w:rsid w:val="002C7184"/>
    <w:pPr>
      <w:spacing w:after="200" w:line="276" w:lineRule="auto"/>
    </w:pPr>
    <w:rPr>
      <w:rFonts w:ascii="Calibri" w:eastAsia="Calibri" w:hAnsi="Calibri" w:cs="Calibri"/>
      <w:sz w:val="20"/>
      <w:szCs w:val="20"/>
      <w:lang w:val="es-ES"/>
    </w:rPr>
  </w:style>
  <w:style w:type="character" w:customStyle="1" w:styleId="TextocomentarioCar">
    <w:name w:val="Texto comentario Car"/>
    <w:basedOn w:val="Fuentedeprrafopredeter"/>
    <w:link w:val="Textocomentario"/>
    <w:semiHidden/>
    <w:rsid w:val="002C7184"/>
    <w:rPr>
      <w:rFonts w:ascii="Calibri" w:eastAsia="Calibri" w:hAnsi="Calibri" w:cs="Calibri"/>
      <w:sz w:val="20"/>
      <w:szCs w:val="20"/>
      <w:lang w:val="es-ES"/>
    </w:rPr>
  </w:style>
  <w:style w:type="paragraph" w:customStyle="1" w:styleId="ListParagraph1">
    <w:name w:val="List Paragraph1"/>
    <w:basedOn w:val="Normal"/>
    <w:uiPriority w:val="34"/>
    <w:qFormat/>
    <w:rsid w:val="002C7184"/>
    <w:pPr>
      <w:ind w:left="708"/>
    </w:pPr>
    <w:rPr>
      <w:rFonts w:ascii="Times New Roman" w:eastAsia="Calibri" w:hAnsi="Times New Roman" w:cs="Times New Roman"/>
      <w:lang w:val="es-MX" w:eastAsia="es-MX"/>
    </w:rPr>
  </w:style>
  <w:style w:type="paragraph" w:styleId="Textodecuerpo">
    <w:name w:val="Body Text"/>
    <w:basedOn w:val="Normal"/>
    <w:link w:val="TextodecuerpoCar"/>
    <w:rsid w:val="002C78C9"/>
    <w:pPr>
      <w:widowControl w:val="0"/>
      <w:jc w:val="both"/>
    </w:pPr>
    <w:rPr>
      <w:rFonts w:ascii="Times New Roman" w:eastAsia="Times New Roman" w:hAnsi="Times New Roman" w:cs="Times New Roman"/>
      <w:b/>
      <w:szCs w:val="20"/>
      <w:lang w:val="en-GB" w:eastAsia="es-ES"/>
    </w:rPr>
  </w:style>
  <w:style w:type="character" w:customStyle="1" w:styleId="TextodecuerpoCar">
    <w:name w:val="Texto de cuerpo Car"/>
    <w:basedOn w:val="Fuentedeprrafopredeter"/>
    <w:link w:val="Textodecuerpo"/>
    <w:rsid w:val="002C78C9"/>
    <w:rPr>
      <w:rFonts w:ascii="Times New Roman" w:eastAsia="Times New Roman" w:hAnsi="Times New Roman" w:cs="Times New Roman"/>
      <w:b/>
      <w:szCs w:val="20"/>
      <w:lang w:val="en-GB" w:eastAsia="es-ES"/>
    </w:rPr>
  </w:style>
  <w:style w:type="table" w:styleId="Sombreadoclaro-nfasis5">
    <w:name w:val="Light Shading Accent 5"/>
    <w:basedOn w:val="Tablanormal"/>
    <w:uiPriority w:val="60"/>
    <w:rsid w:val="009F2A7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angra2detdecuerpo">
    <w:name w:val="Body Text Indent 2"/>
    <w:basedOn w:val="Normal"/>
    <w:link w:val="Sangra2detdecuerpoCar"/>
    <w:uiPriority w:val="99"/>
    <w:semiHidden/>
    <w:unhideWhenUsed/>
    <w:rsid w:val="00355E75"/>
    <w:pPr>
      <w:spacing w:after="120" w:line="480" w:lineRule="auto"/>
      <w:ind w:left="283"/>
    </w:pPr>
  </w:style>
  <w:style w:type="character" w:customStyle="1" w:styleId="Sangra2detdecuerpoCar">
    <w:name w:val="Sangría 2 de t. de cuerpo Car"/>
    <w:basedOn w:val="Fuentedeprrafopredeter"/>
    <w:link w:val="Sangra2detdecuerpo"/>
    <w:uiPriority w:val="99"/>
    <w:semiHidden/>
    <w:rsid w:val="00355E75"/>
  </w:style>
  <w:style w:type="paragraph" w:styleId="Textodecuerpo2">
    <w:name w:val="Body Text 2"/>
    <w:basedOn w:val="Normal"/>
    <w:link w:val="Textodecuerpo2Car"/>
    <w:uiPriority w:val="99"/>
    <w:unhideWhenUsed/>
    <w:rsid w:val="00355E75"/>
    <w:pPr>
      <w:spacing w:after="120" w:line="480" w:lineRule="auto"/>
    </w:pPr>
  </w:style>
  <w:style w:type="character" w:customStyle="1" w:styleId="Textodecuerpo2Car">
    <w:name w:val="Texto de cuerpo 2 Car"/>
    <w:basedOn w:val="Fuentedeprrafopredeter"/>
    <w:link w:val="Textodecuerpo2"/>
    <w:uiPriority w:val="99"/>
    <w:rsid w:val="00355E75"/>
  </w:style>
  <w:style w:type="paragraph" w:styleId="Sangradetdecuerpo">
    <w:name w:val="Body Text Indent"/>
    <w:basedOn w:val="Normal"/>
    <w:link w:val="SangradetdecuerpoCar"/>
    <w:uiPriority w:val="99"/>
    <w:unhideWhenUsed/>
    <w:rsid w:val="00355E75"/>
    <w:pPr>
      <w:spacing w:after="120"/>
      <w:ind w:left="283"/>
    </w:pPr>
  </w:style>
  <w:style w:type="character" w:customStyle="1" w:styleId="SangradetdecuerpoCar">
    <w:name w:val="Sangría de t. de cuerpo Car"/>
    <w:basedOn w:val="Fuentedeprrafopredeter"/>
    <w:link w:val="Sangradetdecuerpo"/>
    <w:uiPriority w:val="99"/>
    <w:rsid w:val="00355E75"/>
  </w:style>
  <w:style w:type="table" w:styleId="Cuadrculamediana1-nfasis1">
    <w:name w:val="Medium Grid 1 Accent 1"/>
    <w:basedOn w:val="Tablanormal"/>
    <w:uiPriority w:val="67"/>
    <w:rsid w:val="0014446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claro-nfasis1">
    <w:name w:val="Light Shading Accent 1"/>
    <w:basedOn w:val="Tablanormal"/>
    <w:uiPriority w:val="60"/>
    <w:rsid w:val="005C215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1">
    <w:name w:val="Light Grid Accent 1"/>
    <w:basedOn w:val="Tablanormal"/>
    <w:uiPriority w:val="62"/>
    <w:rsid w:val="00F759E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efdecomentario">
    <w:name w:val="annotation reference"/>
    <w:basedOn w:val="Fuentedeprrafopredeter"/>
    <w:uiPriority w:val="99"/>
    <w:semiHidden/>
    <w:unhideWhenUsed/>
    <w:rsid w:val="004E63B3"/>
    <w:rPr>
      <w:sz w:val="18"/>
      <w:szCs w:val="18"/>
    </w:rPr>
  </w:style>
  <w:style w:type="paragraph" w:styleId="Asuntodelcomentario">
    <w:name w:val="annotation subject"/>
    <w:basedOn w:val="Textocomentario"/>
    <w:next w:val="Textocomentario"/>
    <w:link w:val="AsuntodelcomentarioCar"/>
    <w:uiPriority w:val="99"/>
    <w:semiHidden/>
    <w:unhideWhenUsed/>
    <w:rsid w:val="004E63B3"/>
    <w:pPr>
      <w:spacing w:after="0" w:line="240" w:lineRule="auto"/>
    </w:pPr>
    <w:rPr>
      <w:rFonts w:asciiTheme="minorHAnsi" w:eastAsiaTheme="minorEastAsia" w:hAnsiTheme="minorHAnsi" w:cstheme="minorBidi"/>
      <w:b/>
      <w:bCs/>
      <w:lang w:val="es-ES_tradnl"/>
    </w:rPr>
  </w:style>
  <w:style w:type="character" w:customStyle="1" w:styleId="AsuntodelcomentarioCar">
    <w:name w:val="Asunto del comentario Car"/>
    <w:basedOn w:val="TextocomentarioCar"/>
    <w:link w:val="Asuntodelcomentario"/>
    <w:uiPriority w:val="99"/>
    <w:semiHidden/>
    <w:rsid w:val="004E63B3"/>
    <w:rPr>
      <w:rFonts w:ascii="Calibri" w:eastAsia="Calibri" w:hAnsi="Calibri" w:cs="Calibri"/>
      <w:b/>
      <w:bCs/>
      <w:sz w:val="20"/>
      <w:szCs w:val="20"/>
      <w:lang w:val="es-ES"/>
    </w:rPr>
  </w:style>
  <w:style w:type="paragraph" w:customStyle="1" w:styleId="TextodenotaalpieChar">
    <w:name w:val="Texto de nota al pie Char"/>
    <w:aliases w:val="BVI fnr Char Char,BVI fnr Car Car Char Char,BVI fnr Car Char Char,BVI fnr Car Car Car Car Char Char1,BVI fnr Char Car Car Car Char Char, BVI fnr Char Char Char"/>
    <w:basedOn w:val="Normal"/>
    <w:link w:val="Refdenotaalpie"/>
    <w:uiPriority w:val="9"/>
    <w:rsid w:val="00B0710F"/>
    <w:pPr>
      <w:spacing w:after="160" w:line="240" w:lineRule="exact"/>
    </w:pPr>
    <w:rPr>
      <w:vertAlign w:val="superscript"/>
    </w:rPr>
  </w:style>
  <w:style w:type="table" w:styleId="Cuadrculaclara-nfasis3">
    <w:name w:val="Light Grid Accent 3"/>
    <w:basedOn w:val="Tablanormal"/>
    <w:uiPriority w:val="62"/>
    <w:rsid w:val="008453E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ECVSubSectionHeading">
    <w:name w:val="_ECV_SubSectionHeading"/>
    <w:basedOn w:val="Normal"/>
    <w:rsid w:val="00363C44"/>
    <w:pPr>
      <w:widowControl w:val="0"/>
      <w:suppressLineNumbers/>
      <w:suppressAutoHyphens/>
      <w:spacing w:line="100" w:lineRule="atLeast"/>
    </w:pPr>
    <w:rPr>
      <w:rFonts w:ascii="Arial" w:eastAsia="SimSun" w:hAnsi="Arial" w:cs="Mangal"/>
      <w:color w:val="0E4194"/>
      <w:spacing w:val="-6"/>
      <w:kern w:val="1"/>
      <w:sz w:val="22"/>
      <w:lang w:val="es-ES" w:eastAsia="hi-IN" w:bidi="hi-IN"/>
    </w:rPr>
  </w:style>
  <w:style w:type="paragraph" w:customStyle="1" w:styleId="ECVSectionDetails">
    <w:name w:val="_ECV_SectionDetails"/>
    <w:basedOn w:val="Normal"/>
    <w:rsid w:val="00363C44"/>
    <w:pPr>
      <w:widowControl w:val="0"/>
      <w:suppressLineNumbers/>
      <w:suppressAutoHyphens/>
      <w:autoSpaceDE w:val="0"/>
      <w:spacing w:before="28" w:line="100" w:lineRule="atLeast"/>
    </w:pPr>
    <w:rPr>
      <w:rFonts w:ascii="Arial" w:eastAsia="SimSun" w:hAnsi="Arial" w:cs="Mangal"/>
      <w:color w:val="3F3A38"/>
      <w:spacing w:val="-6"/>
      <w:kern w:val="1"/>
      <w:sz w:val="18"/>
      <w:lang w:val="es-ES" w:eastAsia="hi-IN" w:bidi="hi-IN"/>
    </w:rPr>
  </w:style>
  <w:style w:type="paragraph" w:customStyle="1" w:styleId="ECVRightHeading">
    <w:name w:val="_ECV_RightHeading"/>
    <w:basedOn w:val="Normal"/>
    <w:rsid w:val="00120759"/>
    <w:pPr>
      <w:widowControl w:val="0"/>
      <w:suppressLineNumbers/>
      <w:suppressAutoHyphens/>
      <w:spacing w:before="62" w:line="100" w:lineRule="atLeast"/>
      <w:jc w:val="right"/>
    </w:pPr>
    <w:rPr>
      <w:rFonts w:ascii="Arial" w:eastAsia="SimSun" w:hAnsi="Arial" w:cs="Mangal"/>
      <w:color w:val="1593CB"/>
      <w:spacing w:val="-6"/>
      <w:kern w:val="1"/>
      <w:sz w:val="15"/>
      <w:szCs w:val="18"/>
      <w:lang w:val="es-ES" w:eastAsia="hi-IN" w:bidi="hi-IN"/>
    </w:rPr>
  </w:style>
  <w:style w:type="paragraph" w:customStyle="1" w:styleId="ECVOrganisationDetails">
    <w:name w:val="_ECV_OrganisationDetails"/>
    <w:basedOn w:val="Normal"/>
    <w:rsid w:val="00120759"/>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es-ES" w:eastAsia="hi-IN" w:bidi="hi-IN"/>
    </w:rPr>
  </w:style>
  <w:style w:type="paragraph" w:customStyle="1" w:styleId="ECVDate">
    <w:name w:val="_ECV_Date"/>
    <w:basedOn w:val="Normal"/>
    <w:rsid w:val="00120759"/>
    <w:pPr>
      <w:widowControl w:val="0"/>
      <w:suppressLineNumbers/>
      <w:suppressAutoHyphens/>
      <w:spacing w:before="28" w:line="100" w:lineRule="atLeast"/>
      <w:ind w:right="283"/>
      <w:jc w:val="right"/>
      <w:textAlignment w:val="top"/>
    </w:pPr>
    <w:rPr>
      <w:rFonts w:ascii="Arial" w:eastAsia="SimSun" w:hAnsi="Arial" w:cs="Mangal"/>
      <w:color w:val="0E4194"/>
      <w:spacing w:val="-6"/>
      <w:kern w:val="1"/>
      <w:sz w:val="18"/>
      <w:lang w:val="es-ES" w:eastAsia="hi-IN" w:bidi="hi-IN"/>
    </w:rPr>
  </w:style>
  <w:style w:type="paragraph" w:customStyle="1" w:styleId="Objetivo">
    <w:name w:val="Objetivo"/>
    <w:basedOn w:val="Normal"/>
    <w:next w:val="Textodecuerpo"/>
    <w:rsid w:val="00AE2267"/>
    <w:pPr>
      <w:spacing w:before="220" w:after="220" w:line="220" w:lineRule="atLeast"/>
    </w:pPr>
    <w:rPr>
      <w:rFonts w:ascii="Times New Roman" w:eastAsia="Times New Roman" w:hAnsi="Times New Roman" w:cs="Times New Roman"/>
      <w:sz w:val="20"/>
      <w:szCs w:val="20"/>
      <w:lang w:val="es-ES"/>
    </w:rPr>
  </w:style>
  <w:style w:type="paragraph" w:styleId="NormalWeb">
    <w:name w:val="Normal (Web)"/>
    <w:basedOn w:val="Normal"/>
    <w:qFormat/>
    <w:rsid w:val="004441D8"/>
    <w:pPr>
      <w:spacing w:before="100" w:beforeAutospacing="1" w:after="100" w:afterAutospacing="1"/>
    </w:pPr>
    <w:rPr>
      <w:rFonts w:ascii="Times New Roman" w:eastAsia="Times New Roman" w:hAnsi="Times New Roman" w:cs="Times New Roman"/>
      <w:lang w:val="es-ES" w:eastAsia="es-ES"/>
    </w:rPr>
  </w:style>
  <w:style w:type="paragraph" w:customStyle="1" w:styleId="Logro">
    <w:name w:val="Logro"/>
    <w:basedOn w:val="Textodecuerpo"/>
    <w:rsid w:val="004441D8"/>
    <w:pPr>
      <w:widowControl/>
      <w:numPr>
        <w:numId w:val="19"/>
      </w:numPr>
      <w:spacing w:after="60" w:line="220" w:lineRule="atLeast"/>
      <w:ind w:left="0" w:right="-357" w:firstLine="0"/>
      <w:jc w:val="left"/>
    </w:pPr>
    <w:rPr>
      <w:b w:val="0"/>
      <w:sz w:val="20"/>
      <w:lang w:val="es-ES" w:eastAsia="en-US"/>
    </w:rPr>
  </w:style>
  <w:style w:type="paragraph" w:customStyle="1" w:styleId="Ttulo-base">
    <w:name w:val="Título - base"/>
    <w:basedOn w:val="Textodecuerpo"/>
    <w:next w:val="Textodecuerpo"/>
    <w:rsid w:val="0085766C"/>
    <w:pPr>
      <w:keepNext/>
      <w:keepLines/>
      <w:widowControl/>
      <w:suppressAutoHyphens/>
      <w:spacing w:before="240" w:after="240" w:line="240" w:lineRule="atLeast"/>
    </w:pPr>
    <w:rPr>
      <w:rFonts w:ascii="Garamond" w:hAnsi="Garamond" w:cs="Garamond"/>
      <w:b w:val="0"/>
      <w:caps/>
      <w:sz w:val="22"/>
      <w:lang w:val="es-ES" w:eastAsia="ar-SA"/>
    </w:rPr>
  </w:style>
  <w:style w:type="paragraph" w:customStyle="1" w:styleId="BasicParagraph">
    <w:name w:val="[Basic Paragraph]"/>
    <w:basedOn w:val="Normal"/>
    <w:uiPriority w:val="99"/>
    <w:rsid w:val="00165691"/>
    <w:pPr>
      <w:widowControl w:val="0"/>
      <w:autoSpaceDE w:val="0"/>
      <w:autoSpaceDN w:val="0"/>
      <w:adjustRightInd w:val="0"/>
      <w:spacing w:line="288" w:lineRule="auto"/>
      <w:textAlignment w:val="center"/>
    </w:pPr>
    <w:rPr>
      <w:rFonts w:ascii="TimesNewRomanPSMT" w:hAnsi="TimesNewRomanPSMT" w:cs="TimesNewRomanPSMT"/>
      <w:color w:val="000000"/>
      <w:lang w:eastAsia="es-ES"/>
    </w:rPr>
  </w:style>
  <w:style w:type="paragraph" w:customStyle="1" w:styleId="NoParagraphStyle">
    <w:name w:val="[No Paragraph Style]"/>
    <w:rsid w:val="00165691"/>
    <w:pPr>
      <w:widowControl w:val="0"/>
      <w:autoSpaceDE w:val="0"/>
      <w:autoSpaceDN w:val="0"/>
      <w:adjustRightInd w:val="0"/>
      <w:spacing w:line="288" w:lineRule="auto"/>
      <w:textAlignment w:val="center"/>
    </w:pPr>
    <w:rPr>
      <w:rFonts w:ascii="TimesNewRomanPSMT" w:hAnsi="TimesNewRomanPSMT" w:cs="TimesNewRomanPSMT"/>
      <w:color w:val="000000"/>
      <w:lang w:eastAsia="es-ES"/>
    </w:rPr>
  </w:style>
  <w:style w:type="paragraph" w:customStyle="1" w:styleId="Organizacin">
    <w:name w:val="Organización"/>
    <w:basedOn w:val="Normal"/>
    <w:next w:val="Normal"/>
    <w:autoRedefine/>
    <w:rsid w:val="00F967C2"/>
    <w:pPr>
      <w:tabs>
        <w:tab w:val="left" w:pos="0"/>
        <w:tab w:val="right" w:pos="6480"/>
      </w:tabs>
      <w:spacing w:before="220" w:after="40" w:line="220" w:lineRule="atLeast"/>
      <w:ind w:right="92"/>
    </w:pPr>
    <w:rPr>
      <w:rFonts w:ascii="Times" w:eastAsia="Times New Roman" w:hAnsi="Times" w:cs="Times New Roman"/>
      <w:sz w:val="20"/>
      <w:szCs w:val="20"/>
    </w:rPr>
  </w:style>
  <w:style w:type="paragraph" w:customStyle="1" w:styleId="OrganizacinUno">
    <w:name w:val="Organización Uno"/>
    <w:basedOn w:val="Organizacin"/>
    <w:next w:val="Normal"/>
    <w:rsid w:val="00F967C2"/>
  </w:style>
  <w:style w:type="paragraph" w:customStyle="1" w:styleId="Institucin">
    <w:name w:val="Institución"/>
    <w:basedOn w:val="Normal"/>
    <w:next w:val="Logro"/>
    <w:autoRedefine/>
    <w:rsid w:val="00F967C2"/>
    <w:pPr>
      <w:tabs>
        <w:tab w:val="left" w:pos="2160"/>
        <w:tab w:val="right" w:pos="6480"/>
      </w:tabs>
      <w:spacing w:before="220" w:after="60" w:line="220" w:lineRule="atLeast"/>
      <w:ind w:right="-360"/>
    </w:pPr>
    <w:rPr>
      <w:rFonts w:ascii="Times New Roman" w:eastAsia="Times New Roman" w:hAnsi="Times New Roman" w:cs="Times New Roman"/>
      <w:sz w:val="20"/>
      <w:szCs w:val="20"/>
    </w:rPr>
  </w:style>
  <w:style w:type="paragraph" w:customStyle="1" w:styleId="Puesto">
    <w:name w:val="Puesto"/>
    <w:next w:val="Logro"/>
    <w:rsid w:val="00F967C2"/>
    <w:pPr>
      <w:spacing w:after="40" w:line="220" w:lineRule="atLeast"/>
    </w:pPr>
    <w:rPr>
      <w:rFonts w:ascii="Arial" w:eastAsia="Times New Roman" w:hAnsi="Arial" w:cs="Times New Roman"/>
      <w:b/>
      <w:spacing w:val="-10"/>
      <w:sz w:val="20"/>
      <w:szCs w:val="20"/>
      <w:lang w:val="es-ES"/>
    </w:rPr>
  </w:style>
  <w:style w:type="paragraph" w:customStyle="1" w:styleId="Nombre">
    <w:name w:val="Nombre"/>
    <w:basedOn w:val="Normal"/>
    <w:next w:val="Normal"/>
    <w:autoRedefine/>
    <w:rsid w:val="00F967C2"/>
    <w:pPr>
      <w:spacing w:before="120" w:after="240" w:line="240" w:lineRule="atLeast"/>
      <w:ind w:left="1418" w:firstLine="709"/>
    </w:pPr>
    <w:rPr>
      <w:rFonts w:ascii="Times" w:eastAsia="Times New Roman" w:hAnsi="Times" w:cs="Times New Roman"/>
      <w:spacing w:val="-20"/>
      <w:sz w:val="36"/>
      <w:szCs w:val="20"/>
    </w:rPr>
  </w:style>
  <w:style w:type="paragraph" w:customStyle="1" w:styleId="Ttulodeseccin">
    <w:name w:val="Título de sección"/>
    <w:basedOn w:val="Normal"/>
    <w:next w:val="Normal"/>
    <w:autoRedefine/>
    <w:rsid w:val="00F967C2"/>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eastAsia="Times New Roman" w:hAnsi="Arial" w:cs="Times New Roman"/>
      <w:b/>
      <w:spacing w:val="-10"/>
      <w:sz w:val="20"/>
      <w:szCs w:val="20"/>
    </w:rPr>
  </w:style>
  <w:style w:type="table" w:styleId="Cuadrculaclara">
    <w:name w:val="Light Grid"/>
    <w:basedOn w:val="Tablanormal"/>
    <w:uiPriority w:val="62"/>
    <w:rsid w:val="003E6E8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ano1">
    <w:name w:val="Medium Shading 1"/>
    <w:basedOn w:val="Tablanormal"/>
    <w:uiPriority w:val="63"/>
    <w:rsid w:val="003E6E8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11657">
      <w:bodyDiv w:val="1"/>
      <w:marLeft w:val="0"/>
      <w:marRight w:val="0"/>
      <w:marTop w:val="0"/>
      <w:marBottom w:val="0"/>
      <w:divBdr>
        <w:top w:val="none" w:sz="0" w:space="0" w:color="auto"/>
        <w:left w:val="none" w:sz="0" w:space="0" w:color="auto"/>
        <w:bottom w:val="none" w:sz="0" w:space="0" w:color="auto"/>
        <w:right w:val="none" w:sz="0" w:space="0" w:color="auto"/>
      </w:divBdr>
    </w:div>
    <w:div w:id="435639090">
      <w:bodyDiv w:val="1"/>
      <w:marLeft w:val="0"/>
      <w:marRight w:val="0"/>
      <w:marTop w:val="0"/>
      <w:marBottom w:val="0"/>
      <w:divBdr>
        <w:top w:val="none" w:sz="0" w:space="0" w:color="auto"/>
        <w:left w:val="none" w:sz="0" w:space="0" w:color="auto"/>
        <w:bottom w:val="none" w:sz="0" w:space="0" w:color="auto"/>
        <w:right w:val="none" w:sz="0" w:space="0" w:color="auto"/>
      </w:divBdr>
    </w:div>
    <w:div w:id="531965770">
      <w:bodyDiv w:val="1"/>
      <w:marLeft w:val="0"/>
      <w:marRight w:val="0"/>
      <w:marTop w:val="0"/>
      <w:marBottom w:val="0"/>
      <w:divBdr>
        <w:top w:val="none" w:sz="0" w:space="0" w:color="auto"/>
        <w:left w:val="none" w:sz="0" w:space="0" w:color="auto"/>
        <w:bottom w:val="none" w:sz="0" w:space="0" w:color="auto"/>
        <w:right w:val="none" w:sz="0" w:space="0" w:color="auto"/>
      </w:divBdr>
    </w:div>
    <w:div w:id="765461421">
      <w:bodyDiv w:val="1"/>
      <w:marLeft w:val="0"/>
      <w:marRight w:val="0"/>
      <w:marTop w:val="0"/>
      <w:marBottom w:val="0"/>
      <w:divBdr>
        <w:top w:val="none" w:sz="0" w:space="0" w:color="auto"/>
        <w:left w:val="none" w:sz="0" w:space="0" w:color="auto"/>
        <w:bottom w:val="none" w:sz="0" w:space="0" w:color="auto"/>
        <w:right w:val="none" w:sz="0" w:space="0" w:color="auto"/>
      </w:divBdr>
    </w:div>
    <w:div w:id="803157199">
      <w:bodyDiv w:val="1"/>
      <w:marLeft w:val="0"/>
      <w:marRight w:val="0"/>
      <w:marTop w:val="0"/>
      <w:marBottom w:val="0"/>
      <w:divBdr>
        <w:top w:val="none" w:sz="0" w:space="0" w:color="auto"/>
        <w:left w:val="none" w:sz="0" w:space="0" w:color="auto"/>
        <w:bottom w:val="none" w:sz="0" w:space="0" w:color="auto"/>
        <w:right w:val="none" w:sz="0" w:space="0" w:color="auto"/>
      </w:divBdr>
    </w:div>
    <w:div w:id="846749019">
      <w:bodyDiv w:val="1"/>
      <w:marLeft w:val="0"/>
      <w:marRight w:val="0"/>
      <w:marTop w:val="0"/>
      <w:marBottom w:val="0"/>
      <w:divBdr>
        <w:top w:val="none" w:sz="0" w:space="0" w:color="auto"/>
        <w:left w:val="none" w:sz="0" w:space="0" w:color="auto"/>
        <w:bottom w:val="none" w:sz="0" w:space="0" w:color="auto"/>
        <w:right w:val="none" w:sz="0" w:space="0" w:color="auto"/>
      </w:divBdr>
    </w:div>
    <w:div w:id="1062797500">
      <w:bodyDiv w:val="1"/>
      <w:marLeft w:val="0"/>
      <w:marRight w:val="0"/>
      <w:marTop w:val="0"/>
      <w:marBottom w:val="0"/>
      <w:divBdr>
        <w:top w:val="none" w:sz="0" w:space="0" w:color="auto"/>
        <w:left w:val="none" w:sz="0" w:space="0" w:color="auto"/>
        <w:bottom w:val="none" w:sz="0" w:space="0" w:color="auto"/>
        <w:right w:val="none" w:sz="0" w:space="0" w:color="auto"/>
      </w:divBdr>
    </w:div>
    <w:div w:id="1130198583">
      <w:bodyDiv w:val="1"/>
      <w:marLeft w:val="0"/>
      <w:marRight w:val="0"/>
      <w:marTop w:val="0"/>
      <w:marBottom w:val="0"/>
      <w:divBdr>
        <w:top w:val="none" w:sz="0" w:space="0" w:color="auto"/>
        <w:left w:val="none" w:sz="0" w:space="0" w:color="auto"/>
        <w:bottom w:val="none" w:sz="0" w:space="0" w:color="auto"/>
        <w:right w:val="none" w:sz="0" w:space="0" w:color="auto"/>
      </w:divBdr>
      <w:divsChild>
        <w:div w:id="1815567059">
          <w:marLeft w:val="0"/>
          <w:marRight w:val="0"/>
          <w:marTop w:val="0"/>
          <w:marBottom w:val="0"/>
          <w:divBdr>
            <w:top w:val="none" w:sz="0" w:space="0" w:color="auto"/>
            <w:left w:val="none" w:sz="0" w:space="0" w:color="auto"/>
            <w:bottom w:val="none" w:sz="0" w:space="0" w:color="auto"/>
            <w:right w:val="none" w:sz="0" w:space="0" w:color="auto"/>
          </w:divBdr>
        </w:div>
        <w:div w:id="1975715544">
          <w:marLeft w:val="0"/>
          <w:marRight w:val="0"/>
          <w:marTop w:val="0"/>
          <w:marBottom w:val="0"/>
          <w:divBdr>
            <w:top w:val="none" w:sz="0" w:space="0" w:color="auto"/>
            <w:left w:val="none" w:sz="0" w:space="0" w:color="auto"/>
            <w:bottom w:val="none" w:sz="0" w:space="0" w:color="auto"/>
            <w:right w:val="none" w:sz="0" w:space="0" w:color="auto"/>
          </w:divBdr>
        </w:div>
        <w:div w:id="616369813">
          <w:marLeft w:val="0"/>
          <w:marRight w:val="0"/>
          <w:marTop w:val="0"/>
          <w:marBottom w:val="0"/>
          <w:divBdr>
            <w:top w:val="none" w:sz="0" w:space="0" w:color="auto"/>
            <w:left w:val="none" w:sz="0" w:space="0" w:color="auto"/>
            <w:bottom w:val="none" w:sz="0" w:space="0" w:color="auto"/>
            <w:right w:val="none" w:sz="0" w:space="0" w:color="auto"/>
          </w:divBdr>
        </w:div>
        <w:div w:id="1875537592">
          <w:marLeft w:val="0"/>
          <w:marRight w:val="0"/>
          <w:marTop w:val="0"/>
          <w:marBottom w:val="0"/>
          <w:divBdr>
            <w:top w:val="none" w:sz="0" w:space="0" w:color="auto"/>
            <w:left w:val="none" w:sz="0" w:space="0" w:color="auto"/>
            <w:bottom w:val="none" w:sz="0" w:space="0" w:color="auto"/>
            <w:right w:val="none" w:sz="0" w:space="0" w:color="auto"/>
          </w:divBdr>
        </w:div>
        <w:div w:id="1082215793">
          <w:marLeft w:val="0"/>
          <w:marRight w:val="0"/>
          <w:marTop w:val="0"/>
          <w:marBottom w:val="0"/>
          <w:divBdr>
            <w:top w:val="none" w:sz="0" w:space="0" w:color="auto"/>
            <w:left w:val="none" w:sz="0" w:space="0" w:color="auto"/>
            <w:bottom w:val="none" w:sz="0" w:space="0" w:color="auto"/>
            <w:right w:val="none" w:sz="0" w:space="0" w:color="auto"/>
          </w:divBdr>
        </w:div>
        <w:div w:id="113208884">
          <w:marLeft w:val="0"/>
          <w:marRight w:val="0"/>
          <w:marTop w:val="0"/>
          <w:marBottom w:val="0"/>
          <w:divBdr>
            <w:top w:val="none" w:sz="0" w:space="0" w:color="auto"/>
            <w:left w:val="none" w:sz="0" w:space="0" w:color="auto"/>
            <w:bottom w:val="none" w:sz="0" w:space="0" w:color="auto"/>
            <w:right w:val="none" w:sz="0" w:space="0" w:color="auto"/>
          </w:divBdr>
        </w:div>
        <w:div w:id="1622803454">
          <w:marLeft w:val="0"/>
          <w:marRight w:val="0"/>
          <w:marTop w:val="0"/>
          <w:marBottom w:val="0"/>
          <w:divBdr>
            <w:top w:val="none" w:sz="0" w:space="0" w:color="auto"/>
            <w:left w:val="none" w:sz="0" w:space="0" w:color="auto"/>
            <w:bottom w:val="none" w:sz="0" w:space="0" w:color="auto"/>
            <w:right w:val="none" w:sz="0" w:space="0" w:color="auto"/>
          </w:divBdr>
        </w:div>
        <w:div w:id="650867924">
          <w:marLeft w:val="0"/>
          <w:marRight w:val="0"/>
          <w:marTop w:val="0"/>
          <w:marBottom w:val="0"/>
          <w:divBdr>
            <w:top w:val="none" w:sz="0" w:space="0" w:color="auto"/>
            <w:left w:val="none" w:sz="0" w:space="0" w:color="auto"/>
            <w:bottom w:val="none" w:sz="0" w:space="0" w:color="auto"/>
            <w:right w:val="none" w:sz="0" w:space="0" w:color="auto"/>
          </w:divBdr>
        </w:div>
        <w:div w:id="461852939">
          <w:marLeft w:val="0"/>
          <w:marRight w:val="0"/>
          <w:marTop w:val="0"/>
          <w:marBottom w:val="0"/>
          <w:divBdr>
            <w:top w:val="none" w:sz="0" w:space="0" w:color="auto"/>
            <w:left w:val="none" w:sz="0" w:space="0" w:color="auto"/>
            <w:bottom w:val="none" w:sz="0" w:space="0" w:color="auto"/>
            <w:right w:val="none" w:sz="0" w:space="0" w:color="auto"/>
          </w:divBdr>
        </w:div>
        <w:div w:id="568343581">
          <w:marLeft w:val="0"/>
          <w:marRight w:val="0"/>
          <w:marTop w:val="0"/>
          <w:marBottom w:val="0"/>
          <w:divBdr>
            <w:top w:val="none" w:sz="0" w:space="0" w:color="auto"/>
            <w:left w:val="none" w:sz="0" w:space="0" w:color="auto"/>
            <w:bottom w:val="none" w:sz="0" w:space="0" w:color="auto"/>
            <w:right w:val="none" w:sz="0" w:space="0" w:color="auto"/>
          </w:divBdr>
        </w:div>
      </w:divsChild>
    </w:div>
    <w:div w:id="1236547904">
      <w:bodyDiv w:val="1"/>
      <w:marLeft w:val="0"/>
      <w:marRight w:val="0"/>
      <w:marTop w:val="0"/>
      <w:marBottom w:val="0"/>
      <w:divBdr>
        <w:top w:val="none" w:sz="0" w:space="0" w:color="auto"/>
        <w:left w:val="none" w:sz="0" w:space="0" w:color="auto"/>
        <w:bottom w:val="none" w:sz="0" w:space="0" w:color="auto"/>
        <w:right w:val="none" w:sz="0" w:space="0" w:color="auto"/>
      </w:divBdr>
    </w:div>
    <w:div w:id="1484852606">
      <w:bodyDiv w:val="1"/>
      <w:marLeft w:val="0"/>
      <w:marRight w:val="0"/>
      <w:marTop w:val="0"/>
      <w:marBottom w:val="0"/>
      <w:divBdr>
        <w:top w:val="none" w:sz="0" w:space="0" w:color="auto"/>
        <w:left w:val="none" w:sz="0" w:space="0" w:color="auto"/>
        <w:bottom w:val="none" w:sz="0" w:space="0" w:color="auto"/>
        <w:right w:val="none" w:sz="0" w:space="0" w:color="auto"/>
      </w:divBdr>
    </w:div>
    <w:div w:id="1708530808">
      <w:bodyDiv w:val="1"/>
      <w:marLeft w:val="0"/>
      <w:marRight w:val="0"/>
      <w:marTop w:val="0"/>
      <w:marBottom w:val="0"/>
      <w:divBdr>
        <w:top w:val="none" w:sz="0" w:space="0" w:color="auto"/>
        <w:left w:val="none" w:sz="0" w:space="0" w:color="auto"/>
        <w:bottom w:val="none" w:sz="0" w:space="0" w:color="auto"/>
        <w:right w:val="none" w:sz="0" w:space="0" w:color="auto"/>
      </w:divBdr>
      <w:divsChild>
        <w:div w:id="1865092271">
          <w:marLeft w:val="547"/>
          <w:marRight w:val="0"/>
          <w:marTop w:val="120"/>
          <w:marBottom w:val="0"/>
          <w:divBdr>
            <w:top w:val="none" w:sz="0" w:space="0" w:color="auto"/>
            <w:left w:val="none" w:sz="0" w:space="0" w:color="auto"/>
            <w:bottom w:val="none" w:sz="0" w:space="0" w:color="auto"/>
            <w:right w:val="none" w:sz="0" w:space="0" w:color="auto"/>
          </w:divBdr>
        </w:div>
        <w:div w:id="1361904300">
          <w:marLeft w:val="547"/>
          <w:marRight w:val="0"/>
          <w:marTop w:val="120"/>
          <w:marBottom w:val="0"/>
          <w:divBdr>
            <w:top w:val="none" w:sz="0" w:space="0" w:color="auto"/>
            <w:left w:val="none" w:sz="0" w:space="0" w:color="auto"/>
            <w:bottom w:val="none" w:sz="0" w:space="0" w:color="auto"/>
            <w:right w:val="none" w:sz="0" w:space="0" w:color="auto"/>
          </w:divBdr>
        </w:div>
        <w:div w:id="649595108">
          <w:marLeft w:val="547"/>
          <w:marRight w:val="0"/>
          <w:marTop w:val="120"/>
          <w:marBottom w:val="0"/>
          <w:divBdr>
            <w:top w:val="none" w:sz="0" w:space="0" w:color="auto"/>
            <w:left w:val="none" w:sz="0" w:space="0" w:color="auto"/>
            <w:bottom w:val="none" w:sz="0" w:space="0" w:color="auto"/>
            <w:right w:val="none" w:sz="0" w:space="0" w:color="auto"/>
          </w:divBdr>
        </w:div>
        <w:div w:id="298731814">
          <w:marLeft w:val="547"/>
          <w:marRight w:val="0"/>
          <w:marTop w:val="120"/>
          <w:marBottom w:val="0"/>
          <w:divBdr>
            <w:top w:val="none" w:sz="0" w:space="0" w:color="auto"/>
            <w:left w:val="none" w:sz="0" w:space="0" w:color="auto"/>
            <w:bottom w:val="none" w:sz="0" w:space="0" w:color="auto"/>
            <w:right w:val="none" w:sz="0" w:space="0" w:color="auto"/>
          </w:divBdr>
        </w:div>
      </w:divsChild>
    </w:div>
    <w:div w:id="1770002505">
      <w:bodyDiv w:val="1"/>
      <w:marLeft w:val="0"/>
      <w:marRight w:val="0"/>
      <w:marTop w:val="0"/>
      <w:marBottom w:val="0"/>
      <w:divBdr>
        <w:top w:val="none" w:sz="0" w:space="0" w:color="auto"/>
        <w:left w:val="none" w:sz="0" w:space="0" w:color="auto"/>
        <w:bottom w:val="none" w:sz="0" w:space="0" w:color="auto"/>
        <w:right w:val="none" w:sz="0" w:space="0" w:color="auto"/>
      </w:divBdr>
    </w:div>
    <w:div w:id="1875386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CF89C8DEE63749A16E64A06357E94A"/>
        <w:category>
          <w:name w:val="General"/>
          <w:gallery w:val="placeholder"/>
        </w:category>
        <w:types>
          <w:type w:val="bbPlcHdr"/>
        </w:types>
        <w:behaviors>
          <w:behavior w:val="content"/>
        </w:behaviors>
        <w:guid w:val="{37F65BDB-61A9-E942-87AB-5672F2840FC4}"/>
      </w:docPartPr>
      <w:docPartBody>
        <w:p w:rsidR="00D2371B" w:rsidRDefault="00D2371B" w:rsidP="00D2371B">
          <w:pPr>
            <w:pStyle w:val="B2CF89C8DEE63749A16E64A06357E94A"/>
          </w:pPr>
          <w:r>
            <w:t>[Type text]</w:t>
          </w:r>
        </w:p>
      </w:docPartBody>
    </w:docPart>
    <w:docPart>
      <w:docPartPr>
        <w:name w:val="D95D2C4C6C915E46BDA5A1E61A0146D9"/>
        <w:category>
          <w:name w:val="General"/>
          <w:gallery w:val="placeholder"/>
        </w:category>
        <w:types>
          <w:type w:val="bbPlcHdr"/>
        </w:types>
        <w:behaviors>
          <w:behavior w:val="content"/>
        </w:behaviors>
        <w:guid w:val="{9E6EDBCC-E27C-4B43-897A-9AE365A00EC3}"/>
      </w:docPartPr>
      <w:docPartBody>
        <w:p w:rsidR="00D2371B" w:rsidRDefault="00D2371B" w:rsidP="00D2371B">
          <w:pPr>
            <w:pStyle w:val="D95D2C4C6C915E46BDA5A1E61A0146D9"/>
          </w:pPr>
          <w:r>
            <w:t>[Type text]</w:t>
          </w:r>
        </w:p>
      </w:docPartBody>
    </w:docPart>
    <w:docPart>
      <w:docPartPr>
        <w:name w:val="E9E2D53ED8B15843AC0A6EFB2C0748EF"/>
        <w:category>
          <w:name w:val="General"/>
          <w:gallery w:val="placeholder"/>
        </w:category>
        <w:types>
          <w:type w:val="bbPlcHdr"/>
        </w:types>
        <w:behaviors>
          <w:behavior w:val="content"/>
        </w:behaviors>
        <w:guid w:val="{16629315-C944-EB4C-9B1B-F03F5F345A6A}"/>
      </w:docPartPr>
      <w:docPartBody>
        <w:p w:rsidR="00D2371B" w:rsidRDefault="00D2371B" w:rsidP="00D2371B">
          <w:pPr>
            <w:pStyle w:val="E9E2D53ED8B15843AC0A6EFB2C0748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ArialMT">
    <w:altName w:val="Arial"/>
    <w:charset w:val="00"/>
    <w:family w:val="swiss"/>
    <w:pitch w:val="default"/>
  </w:font>
  <w:font w:name="Garamond">
    <w:panose1 w:val="02020404030301010803"/>
    <w:charset w:val="00"/>
    <w:family w:val="auto"/>
    <w:pitch w:val="variable"/>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dobe Hebrew">
    <w:panose1 w:val="02040503050201020203"/>
    <w:charset w:val="00"/>
    <w:family w:val="auto"/>
    <w:pitch w:val="variable"/>
    <w:sig w:usb0="8000086F" w:usb1="4000204A" w:usb2="00000000" w:usb3="00000000" w:csb0="00000021" w:csb1="00000000"/>
  </w:font>
  <w:font w:name="Apple Chancery">
    <w:panose1 w:val="03020702040506060504"/>
    <w:charset w:val="00"/>
    <w:family w:val="auto"/>
    <w:pitch w:val="variable"/>
    <w:sig w:usb0="80000067" w:usb1="00000003" w:usb2="00000000" w:usb3="00000000" w:csb0="000001F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1B"/>
    <w:rsid w:val="00004E1F"/>
    <w:rsid w:val="000128DB"/>
    <w:rsid w:val="00247296"/>
    <w:rsid w:val="002E3D59"/>
    <w:rsid w:val="00335728"/>
    <w:rsid w:val="003C00C3"/>
    <w:rsid w:val="004022B4"/>
    <w:rsid w:val="00482707"/>
    <w:rsid w:val="004C46CF"/>
    <w:rsid w:val="00640C62"/>
    <w:rsid w:val="00715C2A"/>
    <w:rsid w:val="00756EB2"/>
    <w:rsid w:val="00782144"/>
    <w:rsid w:val="007E1985"/>
    <w:rsid w:val="00815689"/>
    <w:rsid w:val="008305DB"/>
    <w:rsid w:val="00870B28"/>
    <w:rsid w:val="008E462A"/>
    <w:rsid w:val="009C3C4E"/>
    <w:rsid w:val="00A4491A"/>
    <w:rsid w:val="00A621A8"/>
    <w:rsid w:val="00A84539"/>
    <w:rsid w:val="00B13FE7"/>
    <w:rsid w:val="00B41909"/>
    <w:rsid w:val="00C762D1"/>
    <w:rsid w:val="00C94833"/>
    <w:rsid w:val="00CA5E03"/>
    <w:rsid w:val="00CF5CDA"/>
    <w:rsid w:val="00D03829"/>
    <w:rsid w:val="00D2371B"/>
    <w:rsid w:val="00E37EDE"/>
    <w:rsid w:val="00E97F71"/>
    <w:rsid w:val="00EA4BAD"/>
    <w:rsid w:val="00F056C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2CF89C8DEE63749A16E64A06357E94A">
    <w:name w:val="B2CF89C8DEE63749A16E64A06357E94A"/>
    <w:rsid w:val="00D2371B"/>
  </w:style>
  <w:style w:type="paragraph" w:customStyle="1" w:styleId="D95D2C4C6C915E46BDA5A1E61A0146D9">
    <w:name w:val="D95D2C4C6C915E46BDA5A1E61A0146D9"/>
    <w:rsid w:val="00D2371B"/>
  </w:style>
  <w:style w:type="paragraph" w:customStyle="1" w:styleId="E9E2D53ED8B15843AC0A6EFB2C0748EF">
    <w:name w:val="E9E2D53ED8B15843AC0A6EFB2C0748EF"/>
    <w:rsid w:val="00D2371B"/>
  </w:style>
  <w:style w:type="paragraph" w:customStyle="1" w:styleId="9C992DB1DFBF1A43ACB6836DF6C186FC">
    <w:name w:val="9C992DB1DFBF1A43ACB6836DF6C186FC"/>
    <w:rsid w:val="00D2371B"/>
  </w:style>
  <w:style w:type="paragraph" w:customStyle="1" w:styleId="CCB835CE4FD7D448A5379A5CE1393BC8">
    <w:name w:val="CCB835CE4FD7D448A5379A5CE1393BC8"/>
    <w:rsid w:val="00D2371B"/>
  </w:style>
  <w:style w:type="paragraph" w:customStyle="1" w:styleId="02E72A8F1E6B434D866F749C47F9B59A">
    <w:name w:val="02E72A8F1E6B434D866F749C47F9B59A"/>
    <w:rsid w:val="00D2371B"/>
  </w:style>
  <w:style w:type="paragraph" w:customStyle="1" w:styleId="24EB8FE1D6F06E4BB18619414A1B5EF5">
    <w:name w:val="24EB8FE1D6F06E4BB18619414A1B5EF5"/>
    <w:rsid w:val="00CA5E03"/>
  </w:style>
  <w:style w:type="paragraph" w:customStyle="1" w:styleId="0A6C053BE938714B8146165C90BEB315">
    <w:name w:val="0A6C053BE938714B8146165C90BEB315"/>
    <w:rsid w:val="00CA5E03"/>
  </w:style>
  <w:style w:type="paragraph" w:customStyle="1" w:styleId="FEC1539797C8E54FA200FB9FD79A036D">
    <w:name w:val="FEC1539797C8E54FA200FB9FD79A036D"/>
    <w:rsid w:val="00CA5E03"/>
  </w:style>
  <w:style w:type="paragraph" w:customStyle="1" w:styleId="EB81F7D38FE2CF4A8E6E32096B8695E0">
    <w:name w:val="EB81F7D38FE2CF4A8E6E32096B8695E0"/>
    <w:rsid w:val="00CA5E03"/>
  </w:style>
  <w:style w:type="paragraph" w:customStyle="1" w:styleId="B0E1D1F7D990A3458597D99ED0BA7D34">
    <w:name w:val="B0E1D1F7D990A3458597D99ED0BA7D34"/>
    <w:rsid w:val="00CA5E03"/>
  </w:style>
  <w:style w:type="paragraph" w:customStyle="1" w:styleId="B58551D55E34AA408490BCB4AF7B9A6F">
    <w:name w:val="B58551D55E34AA408490BCB4AF7B9A6F"/>
    <w:rsid w:val="00CA5E03"/>
  </w:style>
  <w:style w:type="paragraph" w:customStyle="1" w:styleId="857EE15FB6101A4EB4B291E89460D5E8">
    <w:name w:val="857EE15FB6101A4EB4B291E89460D5E8"/>
    <w:rsid w:val="00CA5E03"/>
  </w:style>
  <w:style w:type="paragraph" w:customStyle="1" w:styleId="4F51D8C463394340920F8DA7A6F7DD0F">
    <w:name w:val="4F51D8C463394340920F8DA7A6F7DD0F"/>
    <w:rsid w:val="00CA5E03"/>
  </w:style>
  <w:style w:type="paragraph" w:customStyle="1" w:styleId="85E603802F8EB94B981A3FB99852D8FD">
    <w:name w:val="85E603802F8EB94B981A3FB99852D8FD"/>
    <w:rsid w:val="00CA5E03"/>
  </w:style>
  <w:style w:type="paragraph" w:customStyle="1" w:styleId="18ED90C77784304C95409154F20F723B">
    <w:name w:val="18ED90C77784304C95409154F20F723B"/>
    <w:rsid w:val="00CA5E03"/>
  </w:style>
  <w:style w:type="paragraph" w:customStyle="1" w:styleId="CDFFBCA3C3D6A74CBBC9512DB5F22257">
    <w:name w:val="CDFFBCA3C3D6A74CBBC9512DB5F22257"/>
    <w:rsid w:val="00CA5E03"/>
  </w:style>
  <w:style w:type="paragraph" w:customStyle="1" w:styleId="76F4C6DCF5ECE74DBCECC1507044DCB2">
    <w:name w:val="76F4C6DCF5ECE74DBCECC1507044DCB2"/>
    <w:rsid w:val="00CA5E03"/>
  </w:style>
  <w:style w:type="paragraph" w:customStyle="1" w:styleId="C6D56072CDD9654CB3DB6FE06A6703CC">
    <w:name w:val="C6D56072CDD9654CB3DB6FE06A6703CC"/>
    <w:rsid w:val="00CA5E03"/>
  </w:style>
  <w:style w:type="paragraph" w:customStyle="1" w:styleId="D51EA762E71F7447B209704B6434CA4B">
    <w:name w:val="D51EA762E71F7447B209704B6434CA4B"/>
    <w:rsid w:val="00CA5E03"/>
  </w:style>
  <w:style w:type="paragraph" w:styleId="Textodecuerpo">
    <w:name w:val="Body Text"/>
    <w:basedOn w:val="Normal"/>
    <w:link w:val="TextodecuerpoCar"/>
    <w:rsid w:val="00CA5E03"/>
    <w:pPr>
      <w:spacing w:after="200"/>
    </w:pPr>
    <w:rPr>
      <w:rFonts w:eastAsiaTheme="minorHAnsi"/>
      <w:sz w:val="20"/>
      <w:szCs w:val="22"/>
      <w:lang w:val="fr-FR" w:eastAsia="en-US"/>
    </w:rPr>
  </w:style>
  <w:style w:type="character" w:customStyle="1" w:styleId="TextodecuerpoCar">
    <w:name w:val="Texto de cuerpo Car"/>
    <w:basedOn w:val="Fuentedeprrafopredeter"/>
    <w:link w:val="Textodecuerpo"/>
    <w:rsid w:val="00CA5E03"/>
    <w:rPr>
      <w:rFonts w:eastAsiaTheme="minorHAnsi"/>
      <w:sz w:val="20"/>
      <w:szCs w:val="22"/>
      <w:lang w:val="fr-FR" w:eastAsia="en-US"/>
    </w:rPr>
  </w:style>
  <w:style w:type="paragraph" w:customStyle="1" w:styleId="CB5B0C86F6B7914C9ED81809638FCDF6">
    <w:name w:val="CB5B0C86F6B7914C9ED81809638FCDF6"/>
    <w:rsid w:val="00CA5E03"/>
  </w:style>
  <w:style w:type="paragraph" w:customStyle="1" w:styleId="9F888AC0A7A9A44496A0FFA8E6492765">
    <w:name w:val="9F888AC0A7A9A44496A0FFA8E6492765"/>
    <w:rsid w:val="00CA5E03"/>
  </w:style>
  <w:style w:type="paragraph" w:customStyle="1" w:styleId="76CE3B1CFDE6C04C9945C38D45E1C994">
    <w:name w:val="76CE3B1CFDE6C04C9945C38D45E1C994"/>
    <w:rsid w:val="00CA5E03"/>
  </w:style>
  <w:style w:type="paragraph" w:customStyle="1" w:styleId="8D16FE627870264F9BAB61BBEB9E8CBB">
    <w:name w:val="8D16FE627870264F9BAB61BBEB9E8CBB"/>
    <w:rsid w:val="00CA5E03"/>
  </w:style>
  <w:style w:type="paragraph" w:customStyle="1" w:styleId="6B7FBDC7E25FB5488F0EE7FB87AD9DA6">
    <w:name w:val="6B7FBDC7E25FB5488F0EE7FB87AD9DA6"/>
    <w:rsid w:val="00CA5E03"/>
  </w:style>
  <w:style w:type="paragraph" w:customStyle="1" w:styleId="835ABADD0237924195C6B0AB0913EC79">
    <w:name w:val="835ABADD0237924195C6B0AB0913EC79"/>
    <w:rsid w:val="00CA5E0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2CF89C8DEE63749A16E64A06357E94A">
    <w:name w:val="B2CF89C8DEE63749A16E64A06357E94A"/>
    <w:rsid w:val="00D2371B"/>
  </w:style>
  <w:style w:type="paragraph" w:customStyle="1" w:styleId="D95D2C4C6C915E46BDA5A1E61A0146D9">
    <w:name w:val="D95D2C4C6C915E46BDA5A1E61A0146D9"/>
    <w:rsid w:val="00D2371B"/>
  </w:style>
  <w:style w:type="paragraph" w:customStyle="1" w:styleId="E9E2D53ED8B15843AC0A6EFB2C0748EF">
    <w:name w:val="E9E2D53ED8B15843AC0A6EFB2C0748EF"/>
    <w:rsid w:val="00D2371B"/>
  </w:style>
  <w:style w:type="paragraph" w:customStyle="1" w:styleId="9C992DB1DFBF1A43ACB6836DF6C186FC">
    <w:name w:val="9C992DB1DFBF1A43ACB6836DF6C186FC"/>
    <w:rsid w:val="00D2371B"/>
  </w:style>
  <w:style w:type="paragraph" w:customStyle="1" w:styleId="CCB835CE4FD7D448A5379A5CE1393BC8">
    <w:name w:val="CCB835CE4FD7D448A5379A5CE1393BC8"/>
    <w:rsid w:val="00D2371B"/>
  </w:style>
  <w:style w:type="paragraph" w:customStyle="1" w:styleId="02E72A8F1E6B434D866F749C47F9B59A">
    <w:name w:val="02E72A8F1E6B434D866F749C47F9B59A"/>
    <w:rsid w:val="00D2371B"/>
  </w:style>
  <w:style w:type="paragraph" w:customStyle="1" w:styleId="24EB8FE1D6F06E4BB18619414A1B5EF5">
    <w:name w:val="24EB8FE1D6F06E4BB18619414A1B5EF5"/>
    <w:rsid w:val="00CA5E03"/>
  </w:style>
  <w:style w:type="paragraph" w:customStyle="1" w:styleId="0A6C053BE938714B8146165C90BEB315">
    <w:name w:val="0A6C053BE938714B8146165C90BEB315"/>
    <w:rsid w:val="00CA5E03"/>
  </w:style>
  <w:style w:type="paragraph" w:customStyle="1" w:styleId="FEC1539797C8E54FA200FB9FD79A036D">
    <w:name w:val="FEC1539797C8E54FA200FB9FD79A036D"/>
    <w:rsid w:val="00CA5E03"/>
  </w:style>
  <w:style w:type="paragraph" w:customStyle="1" w:styleId="EB81F7D38FE2CF4A8E6E32096B8695E0">
    <w:name w:val="EB81F7D38FE2CF4A8E6E32096B8695E0"/>
    <w:rsid w:val="00CA5E03"/>
  </w:style>
  <w:style w:type="paragraph" w:customStyle="1" w:styleId="B0E1D1F7D990A3458597D99ED0BA7D34">
    <w:name w:val="B0E1D1F7D990A3458597D99ED0BA7D34"/>
    <w:rsid w:val="00CA5E03"/>
  </w:style>
  <w:style w:type="paragraph" w:customStyle="1" w:styleId="B58551D55E34AA408490BCB4AF7B9A6F">
    <w:name w:val="B58551D55E34AA408490BCB4AF7B9A6F"/>
    <w:rsid w:val="00CA5E03"/>
  </w:style>
  <w:style w:type="paragraph" w:customStyle="1" w:styleId="857EE15FB6101A4EB4B291E89460D5E8">
    <w:name w:val="857EE15FB6101A4EB4B291E89460D5E8"/>
    <w:rsid w:val="00CA5E03"/>
  </w:style>
  <w:style w:type="paragraph" w:customStyle="1" w:styleId="4F51D8C463394340920F8DA7A6F7DD0F">
    <w:name w:val="4F51D8C463394340920F8DA7A6F7DD0F"/>
    <w:rsid w:val="00CA5E03"/>
  </w:style>
  <w:style w:type="paragraph" w:customStyle="1" w:styleId="85E603802F8EB94B981A3FB99852D8FD">
    <w:name w:val="85E603802F8EB94B981A3FB99852D8FD"/>
    <w:rsid w:val="00CA5E03"/>
  </w:style>
  <w:style w:type="paragraph" w:customStyle="1" w:styleId="18ED90C77784304C95409154F20F723B">
    <w:name w:val="18ED90C77784304C95409154F20F723B"/>
    <w:rsid w:val="00CA5E03"/>
  </w:style>
  <w:style w:type="paragraph" w:customStyle="1" w:styleId="CDFFBCA3C3D6A74CBBC9512DB5F22257">
    <w:name w:val="CDFFBCA3C3D6A74CBBC9512DB5F22257"/>
    <w:rsid w:val="00CA5E03"/>
  </w:style>
  <w:style w:type="paragraph" w:customStyle="1" w:styleId="76F4C6DCF5ECE74DBCECC1507044DCB2">
    <w:name w:val="76F4C6DCF5ECE74DBCECC1507044DCB2"/>
    <w:rsid w:val="00CA5E03"/>
  </w:style>
  <w:style w:type="paragraph" w:customStyle="1" w:styleId="C6D56072CDD9654CB3DB6FE06A6703CC">
    <w:name w:val="C6D56072CDD9654CB3DB6FE06A6703CC"/>
    <w:rsid w:val="00CA5E03"/>
  </w:style>
  <w:style w:type="paragraph" w:customStyle="1" w:styleId="D51EA762E71F7447B209704B6434CA4B">
    <w:name w:val="D51EA762E71F7447B209704B6434CA4B"/>
    <w:rsid w:val="00CA5E03"/>
  </w:style>
  <w:style w:type="paragraph" w:styleId="Textodecuerpo">
    <w:name w:val="Body Text"/>
    <w:basedOn w:val="Normal"/>
    <w:link w:val="TextodecuerpoCar"/>
    <w:rsid w:val="00CA5E03"/>
    <w:pPr>
      <w:spacing w:after="200"/>
    </w:pPr>
    <w:rPr>
      <w:rFonts w:eastAsiaTheme="minorHAnsi"/>
      <w:sz w:val="20"/>
      <w:szCs w:val="22"/>
      <w:lang w:val="fr-FR" w:eastAsia="en-US"/>
    </w:rPr>
  </w:style>
  <w:style w:type="character" w:customStyle="1" w:styleId="TextodecuerpoCar">
    <w:name w:val="Texto de cuerpo Car"/>
    <w:basedOn w:val="Fuentedeprrafopredeter"/>
    <w:link w:val="Textodecuerpo"/>
    <w:rsid w:val="00CA5E03"/>
    <w:rPr>
      <w:rFonts w:eastAsiaTheme="minorHAnsi"/>
      <w:sz w:val="20"/>
      <w:szCs w:val="22"/>
      <w:lang w:val="fr-FR" w:eastAsia="en-US"/>
    </w:rPr>
  </w:style>
  <w:style w:type="paragraph" w:customStyle="1" w:styleId="CB5B0C86F6B7914C9ED81809638FCDF6">
    <w:name w:val="CB5B0C86F6B7914C9ED81809638FCDF6"/>
    <w:rsid w:val="00CA5E03"/>
  </w:style>
  <w:style w:type="paragraph" w:customStyle="1" w:styleId="9F888AC0A7A9A44496A0FFA8E6492765">
    <w:name w:val="9F888AC0A7A9A44496A0FFA8E6492765"/>
    <w:rsid w:val="00CA5E03"/>
  </w:style>
  <w:style w:type="paragraph" w:customStyle="1" w:styleId="76CE3B1CFDE6C04C9945C38D45E1C994">
    <w:name w:val="76CE3B1CFDE6C04C9945C38D45E1C994"/>
    <w:rsid w:val="00CA5E03"/>
  </w:style>
  <w:style w:type="paragraph" w:customStyle="1" w:styleId="8D16FE627870264F9BAB61BBEB9E8CBB">
    <w:name w:val="8D16FE627870264F9BAB61BBEB9E8CBB"/>
    <w:rsid w:val="00CA5E03"/>
  </w:style>
  <w:style w:type="paragraph" w:customStyle="1" w:styleId="6B7FBDC7E25FB5488F0EE7FB87AD9DA6">
    <w:name w:val="6B7FBDC7E25FB5488F0EE7FB87AD9DA6"/>
    <w:rsid w:val="00CA5E03"/>
  </w:style>
  <w:style w:type="paragraph" w:customStyle="1" w:styleId="835ABADD0237924195C6B0AB0913EC79">
    <w:name w:val="835ABADD0237924195C6B0AB0913EC79"/>
    <w:rsid w:val="00CA5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349B-5901-0340-A42C-8ABCA02D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528</Words>
  <Characters>2906</Characters>
  <Application>Microsoft Macintosh Word</Application>
  <DocSecurity>0</DocSecurity>
  <Lines>24</Lines>
  <Paragraphs>6</Paragraphs>
  <ScaleCrop>false</ScaleCrop>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Jalil</dc:creator>
  <cp:keywords/>
  <dc:description/>
  <cp:lastModifiedBy>Jasmin Jalil</cp:lastModifiedBy>
  <cp:revision>4</cp:revision>
  <dcterms:created xsi:type="dcterms:W3CDTF">2018-01-24T20:27:00Z</dcterms:created>
  <dcterms:modified xsi:type="dcterms:W3CDTF">2018-01-24T20:33:00Z</dcterms:modified>
</cp:coreProperties>
</file>